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1F" w:rsidRDefault="0021561F" w:rsidP="00DC0272">
      <w:pPr>
        <w:tabs>
          <w:tab w:val="left" w:pos="1440"/>
        </w:tabs>
        <w:spacing w:after="120"/>
        <w:ind w:right="-81"/>
        <w:jc w:val="center"/>
        <w:rPr>
          <w:b/>
          <w:sz w:val="22"/>
          <w:szCs w:val="22"/>
        </w:rPr>
      </w:pPr>
    </w:p>
    <w:p w:rsidR="00DC0272" w:rsidRPr="00360597" w:rsidRDefault="00DC0272" w:rsidP="00DC0272">
      <w:pPr>
        <w:tabs>
          <w:tab w:val="left" w:pos="1440"/>
        </w:tabs>
        <w:spacing w:after="120"/>
        <w:ind w:right="-81"/>
        <w:jc w:val="center"/>
        <w:rPr>
          <w:b/>
          <w:sz w:val="22"/>
          <w:szCs w:val="22"/>
        </w:rPr>
      </w:pPr>
      <w:r w:rsidRPr="00360597">
        <w:rPr>
          <w:b/>
          <w:sz w:val="22"/>
          <w:szCs w:val="22"/>
        </w:rPr>
        <w:t>CÂMARA MUNICIPAL DE CAXIAS DO SUL</w:t>
      </w:r>
    </w:p>
    <w:p w:rsidR="001F3035" w:rsidRDefault="001F3035" w:rsidP="001F3035">
      <w:pPr>
        <w:pStyle w:val="Corpodetexto1"/>
        <w:tabs>
          <w:tab w:val="left" w:pos="1440"/>
          <w:tab w:val="left" w:pos="3969"/>
        </w:tabs>
        <w:spacing w:after="120"/>
        <w:ind w:right="-81"/>
        <w:jc w:val="center"/>
        <w:rPr>
          <w:b/>
          <w:sz w:val="22"/>
          <w:szCs w:val="22"/>
        </w:rPr>
      </w:pPr>
      <w:r w:rsidRPr="00E4105B">
        <w:rPr>
          <w:b/>
          <w:sz w:val="22"/>
          <w:szCs w:val="22"/>
        </w:rPr>
        <w:t xml:space="preserve">PROCESSO LICITATÓRIO N.º </w:t>
      </w:r>
      <w:r w:rsidR="00DC0272">
        <w:rPr>
          <w:b/>
          <w:sz w:val="22"/>
          <w:szCs w:val="22"/>
        </w:rPr>
        <w:t>11/2015</w:t>
      </w:r>
    </w:p>
    <w:p w:rsidR="001F3035" w:rsidRDefault="001F3035" w:rsidP="001F3035">
      <w:pPr>
        <w:pStyle w:val="Corpodetexto1"/>
        <w:tabs>
          <w:tab w:val="left" w:pos="1440"/>
          <w:tab w:val="left" w:pos="3969"/>
        </w:tabs>
        <w:spacing w:after="120"/>
        <w:ind w:right="-81"/>
        <w:jc w:val="center"/>
        <w:rPr>
          <w:b/>
          <w:sz w:val="22"/>
          <w:szCs w:val="22"/>
        </w:rPr>
      </w:pPr>
      <w:r>
        <w:rPr>
          <w:b/>
          <w:sz w:val="22"/>
          <w:szCs w:val="22"/>
        </w:rPr>
        <w:t>PREGÃO PRESENCIAL Nº 0</w:t>
      </w:r>
      <w:r w:rsidR="00DC0272">
        <w:rPr>
          <w:b/>
          <w:sz w:val="22"/>
          <w:szCs w:val="22"/>
        </w:rPr>
        <w:t>2/2015</w:t>
      </w:r>
    </w:p>
    <w:p w:rsidR="001F3035" w:rsidRDefault="001F3035" w:rsidP="001F3035">
      <w:pPr>
        <w:pStyle w:val="Corpodetexto1"/>
        <w:tabs>
          <w:tab w:val="left" w:pos="1440"/>
          <w:tab w:val="left" w:pos="3969"/>
        </w:tabs>
        <w:spacing w:after="120"/>
        <w:ind w:right="-81"/>
        <w:jc w:val="center"/>
        <w:rPr>
          <w:b/>
          <w:sz w:val="22"/>
          <w:szCs w:val="22"/>
        </w:rPr>
      </w:pPr>
      <w:r>
        <w:rPr>
          <w:b/>
          <w:sz w:val="22"/>
          <w:szCs w:val="22"/>
        </w:rPr>
        <w:t xml:space="preserve"> EDITAL</w:t>
      </w:r>
    </w:p>
    <w:p w:rsidR="001F3035" w:rsidRDefault="001F3035" w:rsidP="001F3035">
      <w:pPr>
        <w:pStyle w:val="Corpodetexto1"/>
        <w:tabs>
          <w:tab w:val="left" w:pos="1440"/>
          <w:tab w:val="left" w:pos="3969"/>
        </w:tabs>
        <w:spacing w:after="120"/>
        <w:ind w:right="-81"/>
        <w:jc w:val="both"/>
        <w:rPr>
          <w:sz w:val="22"/>
          <w:szCs w:val="22"/>
        </w:rPr>
      </w:pPr>
    </w:p>
    <w:p w:rsidR="001F3035" w:rsidRDefault="001F3035" w:rsidP="001F3035">
      <w:pPr>
        <w:pStyle w:val="Corpodetexto1"/>
        <w:tabs>
          <w:tab w:val="left" w:pos="1440"/>
        </w:tabs>
        <w:spacing w:after="120"/>
        <w:ind w:right="-81"/>
        <w:jc w:val="both"/>
        <w:rPr>
          <w:sz w:val="22"/>
          <w:szCs w:val="22"/>
        </w:rPr>
      </w:pPr>
      <w:r w:rsidRPr="00474D0C">
        <w:rPr>
          <w:sz w:val="22"/>
          <w:szCs w:val="22"/>
        </w:rPr>
        <w:t>A Câmara Municipal</w:t>
      </w:r>
      <w:r>
        <w:rPr>
          <w:sz w:val="22"/>
          <w:szCs w:val="22"/>
        </w:rPr>
        <w:t xml:space="preserve"> de Caxias do Sul, com sede na R</w:t>
      </w:r>
      <w:r w:rsidRPr="00474D0C">
        <w:rPr>
          <w:sz w:val="22"/>
          <w:szCs w:val="22"/>
        </w:rPr>
        <w:t xml:space="preserve">ua Alfredo Chaves, </w:t>
      </w:r>
      <w:r>
        <w:rPr>
          <w:sz w:val="22"/>
          <w:szCs w:val="22"/>
        </w:rPr>
        <w:t xml:space="preserve">nº </w:t>
      </w:r>
      <w:r w:rsidRPr="00474D0C">
        <w:rPr>
          <w:sz w:val="22"/>
          <w:szCs w:val="22"/>
        </w:rPr>
        <w:t>1</w:t>
      </w:r>
      <w:r>
        <w:rPr>
          <w:sz w:val="22"/>
          <w:szCs w:val="22"/>
        </w:rPr>
        <w:t>.</w:t>
      </w:r>
      <w:r w:rsidRPr="00474D0C">
        <w:rPr>
          <w:sz w:val="22"/>
          <w:szCs w:val="22"/>
        </w:rPr>
        <w:t xml:space="preserve">323, CEP 95.020-460, torna público que se encontra aberta a licitação sob a modalidade de </w:t>
      </w:r>
      <w:r w:rsidRPr="00474D0C">
        <w:rPr>
          <w:b/>
          <w:sz w:val="22"/>
          <w:szCs w:val="22"/>
        </w:rPr>
        <w:t>PREGÃO PRESENCIAL</w:t>
      </w:r>
      <w:r w:rsidRPr="00474D0C">
        <w:rPr>
          <w:sz w:val="22"/>
          <w:szCs w:val="22"/>
        </w:rPr>
        <w:t xml:space="preserve">, do tipo </w:t>
      </w:r>
      <w:r w:rsidRPr="00474D0C">
        <w:rPr>
          <w:b/>
          <w:sz w:val="22"/>
          <w:szCs w:val="22"/>
        </w:rPr>
        <w:t>MENOR PREÇO</w:t>
      </w:r>
      <w:r w:rsidRPr="00474D0C">
        <w:rPr>
          <w:sz w:val="22"/>
          <w:szCs w:val="22"/>
        </w:rPr>
        <w:t>,</w:t>
      </w:r>
      <w:r w:rsidRPr="00474D0C">
        <w:t xml:space="preserve"> </w:t>
      </w:r>
      <w:r w:rsidRPr="00474D0C">
        <w:rPr>
          <w:sz w:val="22"/>
          <w:szCs w:val="22"/>
        </w:rPr>
        <w:t xml:space="preserve">para </w:t>
      </w:r>
      <w:r w:rsidRPr="00631B4A">
        <w:rPr>
          <w:sz w:val="22"/>
          <w:szCs w:val="22"/>
        </w:rPr>
        <w:t>a prestação de serviço de desenvolvimento de softwares, manutenção corretiva (correção de problemas), manutenção evolutiva (novas funcionalidades), manutenção preventiva, manutenção adaptativa (mudanças legais) e suporte em softwares cujos códigos-fonte são</w:t>
      </w:r>
      <w:r>
        <w:rPr>
          <w:sz w:val="22"/>
          <w:szCs w:val="22"/>
        </w:rPr>
        <w:t xml:space="preserve"> </w:t>
      </w:r>
      <w:r w:rsidRPr="00631B4A">
        <w:rPr>
          <w:sz w:val="22"/>
          <w:szCs w:val="22"/>
        </w:rPr>
        <w:t>de propriedade da Câmara Municipal de Caxias do Sul. A presente</w:t>
      </w:r>
      <w:r w:rsidRPr="00474D0C">
        <w:rPr>
          <w:sz w:val="22"/>
          <w:szCs w:val="22"/>
        </w:rPr>
        <w:t xml:space="preserve"> licitação rege-se pela Lei</w:t>
      </w:r>
      <w:r>
        <w:rPr>
          <w:sz w:val="22"/>
          <w:szCs w:val="22"/>
        </w:rPr>
        <w:t xml:space="preserve"> </w:t>
      </w:r>
      <w:r w:rsidRPr="008821B8">
        <w:rPr>
          <w:sz w:val="22"/>
          <w:szCs w:val="22"/>
        </w:rPr>
        <w:t>n</w:t>
      </w:r>
      <w:r>
        <w:rPr>
          <w:b/>
          <w:sz w:val="22"/>
          <w:szCs w:val="22"/>
        </w:rPr>
        <w:t xml:space="preserve">º </w:t>
      </w:r>
      <w:r w:rsidRPr="00474D0C">
        <w:rPr>
          <w:sz w:val="22"/>
          <w:szCs w:val="22"/>
        </w:rPr>
        <w:t>8.666</w:t>
      </w:r>
      <w:r>
        <w:rPr>
          <w:sz w:val="22"/>
          <w:szCs w:val="22"/>
        </w:rPr>
        <w:t xml:space="preserve">, de 21 de junho de 1993; pela Lei nº 10.520, de 17 de julho de 2002; pela na Lei Municipal n.º 5.285/99; pelo </w:t>
      </w:r>
      <w:r w:rsidRPr="00474D0C">
        <w:rPr>
          <w:sz w:val="22"/>
          <w:szCs w:val="22"/>
        </w:rPr>
        <w:t>Decreto Municipal nº 11.132, de 21 de fevereiro de 2003</w:t>
      </w:r>
      <w:r>
        <w:rPr>
          <w:sz w:val="22"/>
          <w:szCs w:val="22"/>
        </w:rPr>
        <w:t>;</w:t>
      </w:r>
      <w:r w:rsidRPr="00474D0C">
        <w:rPr>
          <w:sz w:val="22"/>
          <w:szCs w:val="22"/>
        </w:rPr>
        <w:t xml:space="preserve"> e </w:t>
      </w:r>
      <w:r>
        <w:rPr>
          <w:sz w:val="22"/>
          <w:szCs w:val="22"/>
        </w:rPr>
        <w:t xml:space="preserve">pela </w:t>
      </w:r>
      <w:r w:rsidRPr="00474D0C">
        <w:rPr>
          <w:sz w:val="22"/>
          <w:szCs w:val="22"/>
        </w:rPr>
        <w:t xml:space="preserve">Lei Complementar nº 123, de 14 de dezembro de 2006.  A Câmara Municipal comunica ainda que a documentação e propostas deverão ser entregues na sala do Setor Financeiro da Câmara Municipal de Caxias do Sul, até </w:t>
      </w:r>
      <w:r w:rsidRPr="004D1AEC">
        <w:rPr>
          <w:sz w:val="22"/>
          <w:szCs w:val="22"/>
        </w:rPr>
        <w:t>às</w:t>
      </w:r>
      <w:r w:rsidRPr="004D1AEC">
        <w:rPr>
          <w:b/>
          <w:sz w:val="22"/>
          <w:szCs w:val="22"/>
        </w:rPr>
        <w:t xml:space="preserve"> </w:t>
      </w:r>
      <w:r>
        <w:rPr>
          <w:b/>
          <w:sz w:val="22"/>
          <w:szCs w:val="22"/>
        </w:rPr>
        <w:t>14</w:t>
      </w:r>
      <w:r w:rsidRPr="004D1AEC">
        <w:rPr>
          <w:b/>
          <w:sz w:val="22"/>
          <w:szCs w:val="22"/>
        </w:rPr>
        <w:t xml:space="preserve"> horas do dia </w:t>
      </w:r>
      <w:r w:rsidR="0092395B">
        <w:rPr>
          <w:b/>
          <w:sz w:val="22"/>
          <w:szCs w:val="22"/>
        </w:rPr>
        <w:t>11</w:t>
      </w:r>
      <w:r w:rsidRPr="00673C49">
        <w:rPr>
          <w:b/>
          <w:sz w:val="22"/>
          <w:szCs w:val="22"/>
        </w:rPr>
        <w:t xml:space="preserve"> </w:t>
      </w:r>
      <w:r w:rsidRPr="00673C49">
        <w:rPr>
          <w:b/>
          <w:sz w:val="22"/>
          <w:szCs w:val="22"/>
          <w:shd w:val="clear" w:color="auto" w:fill="FFFFFF"/>
        </w:rPr>
        <w:t xml:space="preserve">de </w:t>
      </w:r>
      <w:r w:rsidR="0092395B">
        <w:rPr>
          <w:b/>
          <w:sz w:val="22"/>
          <w:szCs w:val="22"/>
          <w:shd w:val="clear" w:color="auto" w:fill="FFFFFF"/>
        </w:rPr>
        <w:t>maio</w:t>
      </w:r>
      <w:bookmarkStart w:id="0" w:name="_GoBack"/>
      <w:bookmarkEnd w:id="0"/>
      <w:r w:rsidRPr="00673C49">
        <w:rPr>
          <w:b/>
          <w:sz w:val="22"/>
          <w:szCs w:val="22"/>
          <w:shd w:val="clear" w:color="auto" w:fill="FFFFFF"/>
        </w:rPr>
        <w:t xml:space="preserve"> </w:t>
      </w:r>
      <w:proofErr w:type="spellStart"/>
      <w:r w:rsidRPr="00673C49">
        <w:rPr>
          <w:b/>
          <w:sz w:val="22"/>
          <w:szCs w:val="22"/>
          <w:shd w:val="clear" w:color="auto" w:fill="FFFFFF"/>
        </w:rPr>
        <w:t>de</w:t>
      </w:r>
      <w:proofErr w:type="spellEnd"/>
      <w:r w:rsidRPr="00673C49">
        <w:rPr>
          <w:b/>
          <w:sz w:val="22"/>
          <w:szCs w:val="22"/>
          <w:shd w:val="clear" w:color="auto" w:fill="FFFFFF"/>
        </w:rPr>
        <w:t xml:space="preserve"> 201</w:t>
      </w:r>
      <w:r w:rsidR="00DC0272">
        <w:rPr>
          <w:b/>
          <w:sz w:val="22"/>
          <w:szCs w:val="22"/>
          <w:shd w:val="clear" w:color="auto" w:fill="FFFFFF"/>
        </w:rPr>
        <w:t>5</w:t>
      </w:r>
      <w:r w:rsidRPr="004D1AEC">
        <w:rPr>
          <w:sz w:val="22"/>
          <w:szCs w:val="22"/>
        </w:rPr>
        <w:t>,</w:t>
      </w:r>
      <w:r w:rsidRPr="00474D0C">
        <w:rPr>
          <w:sz w:val="22"/>
          <w:szCs w:val="22"/>
        </w:rPr>
        <w:t xml:space="preserve"> oportunidade em que se dará início </w:t>
      </w:r>
      <w:r>
        <w:rPr>
          <w:sz w:val="22"/>
          <w:szCs w:val="22"/>
        </w:rPr>
        <w:t>à</w:t>
      </w:r>
      <w:r w:rsidRPr="00474D0C">
        <w:rPr>
          <w:sz w:val="22"/>
          <w:szCs w:val="22"/>
        </w:rPr>
        <w:t xml:space="preserve"> abertura dos envelopes.</w:t>
      </w:r>
    </w:p>
    <w:p w:rsidR="001F3035" w:rsidRDefault="001F3035" w:rsidP="001F3035">
      <w:pPr>
        <w:pStyle w:val="Corpodetexto1"/>
        <w:tabs>
          <w:tab w:val="left" w:pos="1440"/>
        </w:tabs>
        <w:spacing w:after="120"/>
        <w:ind w:right="-81"/>
        <w:jc w:val="both"/>
        <w:rPr>
          <w:sz w:val="22"/>
          <w:szCs w:val="22"/>
        </w:rPr>
      </w:pPr>
    </w:p>
    <w:p w:rsidR="001F3035" w:rsidRDefault="001F3035" w:rsidP="001F3035">
      <w:pPr>
        <w:pStyle w:val="EditalNumerado"/>
        <w:numPr>
          <w:ilvl w:val="0"/>
          <w:numId w:val="1"/>
        </w:numPr>
        <w:spacing w:after="120"/>
        <w:jc w:val="both"/>
        <w:rPr>
          <w:b/>
          <w:sz w:val="22"/>
          <w:szCs w:val="22"/>
        </w:rPr>
      </w:pPr>
      <w:r w:rsidRPr="001578E2">
        <w:rPr>
          <w:b/>
          <w:sz w:val="22"/>
          <w:szCs w:val="22"/>
        </w:rPr>
        <w:t>DO OBJETO</w:t>
      </w:r>
    </w:p>
    <w:p w:rsidR="001F3035" w:rsidRPr="004460B2" w:rsidRDefault="004E0A1D" w:rsidP="001F3035">
      <w:pPr>
        <w:tabs>
          <w:tab w:val="left" w:pos="0"/>
          <w:tab w:val="left" w:pos="360"/>
          <w:tab w:val="left" w:pos="720"/>
        </w:tabs>
        <w:spacing w:after="120"/>
        <w:rPr>
          <w:sz w:val="22"/>
          <w:szCs w:val="22"/>
        </w:rPr>
      </w:pPr>
      <w:r w:rsidRPr="004E0A1D">
        <w:rPr>
          <w:b/>
          <w:sz w:val="22"/>
          <w:szCs w:val="22"/>
        </w:rPr>
        <w:t>1.1.</w:t>
      </w:r>
      <w:r>
        <w:rPr>
          <w:sz w:val="22"/>
          <w:szCs w:val="22"/>
        </w:rPr>
        <w:t xml:space="preserve"> </w:t>
      </w:r>
      <w:r w:rsidR="001F3035" w:rsidRPr="004460B2">
        <w:rPr>
          <w:sz w:val="22"/>
          <w:szCs w:val="22"/>
        </w:rPr>
        <w:t xml:space="preserve">O objeto da presente licitação é a prestação de serviço técnico de manutenção corretiva (correção de problemas), manutenção evolutiva (novas funcionalidades), manutenção preventiva, manutenção adaptativa (mudanças legais) e suporte em softwares cujos códigos-fonte são de propriedade da Câmara Municipal de Caxias do Sul, conforme especificado no Anexo V – Minuta de Contrato. </w:t>
      </w:r>
    </w:p>
    <w:p w:rsidR="001F3035" w:rsidRDefault="001F3035" w:rsidP="001F3035">
      <w:pPr>
        <w:tabs>
          <w:tab w:val="left" w:pos="0"/>
          <w:tab w:val="left" w:pos="360"/>
          <w:tab w:val="left" w:pos="720"/>
        </w:tabs>
        <w:spacing w:after="120"/>
        <w:rPr>
          <w:sz w:val="22"/>
          <w:szCs w:val="22"/>
        </w:rPr>
      </w:pPr>
      <w:r w:rsidRPr="004E0A1D">
        <w:rPr>
          <w:b/>
          <w:sz w:val="22"/>
          <w:szCs w:val="22"/>
        </w:rPr>
        <w:t>1.</w:t>
      </w:r>
      <w:r w:rsidR="004E0A1D" w:rsidRPr="004E0A1D">
        <w:rPr>
          <w:b/>
          <w:sz w:val="22"/>
          <w:szCs w:val="22"/>
        </w:rPr>
        <w:t>2</w:t>
      </w:r>
      <w:r w:rsidRPr="004E0A1D">
        <w:rPr>
          <w:b/>
          <w:sz w:val="22"/>
          <w:szCs w:val="22"/>
        </w:rPr>
        <w:t>.</w:t>
      </w:r>
      <w:r w:rsidRPr="004460B2">
        <w:rPr>
          <w:sz w:val="22"/>
          <w:szCs w:val="22"/>
        </w:rPr>
        <w:t xml:space="preserve"> Os softwares são desenvolvidos em diversas linguagens e ambientes de programação, cuja estimativa de horas de manutenção </w:t>
      </w:r>
      <w:r>
        <w:rPr>
          <w:sz w:val="22"/>
          <w:szCs w:val="22"/>
        </w:rPr>
        <w:t>é de 6</w:t>
      </w:r>
      <w:r w:rsidR="00D8341B">
        <w:rPr>
          <w:sz w:val="22"/>
          <w:szCs w:val="22"/>
        </w:rPr>
        <w:t>.</w:t>
      </w:r>
      <w:r>
        <w:rPr>
          <w:sz w:val="22"/>
          <w:szCs w:val="22"/>
        </w:rPr>
        <w:t xml:space="preserve">000 </w:t>
      </w:r>
      <w:r w:rsidR="00D8341B">
        <w:rPr>
          <w:sz w:val="22"/>
          <w:szCs w:val="22"/>
        </w:rPr>
        <w:t xml:space="preserve">(seis mil) </w:t>
      </w:r>
      <w:r>
        <w:rPr>
          <w:sz w:val="22"/>
          <w:szCs w:val="22"/>
        </w:rPr>
        <w:t xml:space="preserve">horas/ano, distribuídas em: linguagem Java, Lotus Domino/Notes, PHP, </w:t>
      </w:r>
      <w:proofErr w:type="spellStart"/>
      <w:proofErr w:type="gramStart"/>
      <w:r>
        <w:rPr>
          <w:sz w:val="22"/>
          <w:szCs w:val="22"/>
        </w:rPr>
        <w:t>Cobol</w:t>
      </w:r>
      <w:proofErr w:type="spellEnd"/>
      <w:proofErr w:type="gramEnd"/>
      <w:r>
        <w:rPr>
          <w:sz w:val="22"/>
          <w:szCs w:val="22"/>
        </w:rPr>
        <w:t>, Asp.NET, Python, Visual Basic</w:t>
      </w:r>
      <w:r w:rsidR="00D8341B">
        <w:rPr>
          <w:sz w:val="22"/>
          <w:szCs w:val="22"/>
        </w:rPr>
        <w:t xml:space="preserve"> e</w:t>
      </w:r>
      <w:r>
        <w:rPr>
          <w:sz w:val="22"/>
          <w:szCs w:val="22"/>
        </w:rPr>
        <w:t xml:space="preserve"> </w:t>
      </w:r>
      <w:proofErr w:type="spellStart"/>
      <w:r>
        <w:rPr>
          <w:sz w:val="22"/>
          <w:szCs w:val="22"/>
        </w:rPr>
        <w:t>Ruby</w:t>
      </w:r>
      <w:proofErr w:type="spellEnd"/>
      <w:r>
        <w:rPr>
          <w:sz w:val="22"/>
          <w:szCs w:val="22"/>
        </w:rPr>
        <w:t xml:space="preserve"> entre outras.</w:t>
      </w:r>
    </w:p>
    <w:p w:rsidR="001F3035" w:rsidRDefault="001F3035" w:rsidP="001F3035">
      <w:pPr>
        <w:pStyle w:val="EditalNumerado"/>
        <w:numPr>
          <w:ilvl w:val="0"/>
          <w:numId w:val="0"/>
        </w:numPr>
        <w:spacing w:after="120"/>
        <w:ind w:left="340"/>
        <w:jc w:val="both"/>
        <w:rPr>
          <w:sz w:val="22"/>
          <w:szCs w:val="22"/>
        </w:rPr>
      </w:pPr>
    </w:p>
    <w:p w:rsidR="001F3035" w:rsidRDefault="001F3035" w:rsidP="001F3035">
      <w:pPr>
        <w:pStyle w:val="EditalNumerado"/>
        <w:numPr>
          <w:ilvl w:val="0"/>
          <w:numId w:val="1"/>
        </w:numPr>
        <w:spacing w:after="120"/>
        <w:jc w:val="both"/>
        <w:rPr>
          <w:b/>
          <w:sz w:val="22"/>
          <w:szCs w:val="22"/>
        </w:rPr>
      </w:pPr>
      <w:r>
        <w:rPr>
          <w:b/>
          <w:sz w:val="22"/>
          <w:szCs w:val="22"/>
        </w:rPr>
        <w:t>DA APRESENTAÇÃO DOS ENVELOPES</w:t>
      </w:r>
    </w:p>
    <w:p w:rsidR="005D0206" w:rsidRDefault="005D0206" w:rsidP="00F25546">
      <w:pPr>
        <w:pStyle w:val="EditalNumerado"/>
        <w:numPr>
          <w:ilvl w:val="0"/>
          <w:numId w:val="0"/>
        </w:numPr>
        <w:spacing w:after="120"/>
        <w:jc w:val="both"/>
        <w:rPr>
          <w:sz w:val="22"/>
          <w:szCs w:val="22"/>
        </w:rPr>
      </w:pPr>
      <w:r>
        <w:rPr>
          <w:sz w:val="22"/>
          <w:szCs w:val="22"/>
        </w:rPr>
        <w:t>As interessadas em participar desta licitação d</w:t>
      </w:r>
      <w:r w:rsidRPr="005D0206">
        <w:rPr>
          <w:sz w:val="22"/>
          <w:szCs w:val="22"/>
        </w:rPr>
        <w:t xml:space="preserve">everão </w:t>
      </w:r>
      <w:r>
        <w:rPr>
          <w:sz w:val="22"/>
          <w:szCs w:val="22"/>
        </w:rPr>
        <w:t xml:space="preserve">entregar </w:t>
      </w:r>
      <w:proofErr w:type="gramStart"/>
      <w:r>
        <w:rPr>
          <w:sz w:val="22"/>
          <w:szCs w:val="22"/>
        </w:rPr>
        <w:t>2</w:t>
      </w:r>
      <w:proofErr w:type="gramEnd"/>
      <w:r>
        <w:rPr>
          <w:sz w:val="22"/>
          <w:szCs w:val="22"/>
        </w:rPr>
        <w:t xml:space="preserve"> (dois), no dia, hora e local previstos, 02 (dois) envelop</w:t>
      </w:r>
      <w:r w:rsidRPr="005D0206">
        <w:rPr>
          <w:sz w:val="22"/>
          <w:szCs w:val="22"/>
        </w:rPr>
        <w:t xml:space="preserve">es </w:t>
      </w:r>
      <w:r>
        <w:rPr>
          <w:sz w:val="22"/>
          <w:szCs w:val="22"/>
        </w:rPr>
        <w:t>com as seguintes indicações externas:</w:t>
      </w:r>
    </w:p>
    <w:p w:rsidR="005D0206" w:rsidRDefault="005D0206" w:rsidP="00360597">
      <w:pPr>
        <w:pStyle w:val="EditalNumerado"/>
        <w:numPr>
          <w:ilvl w:val="0"/>
          <w:numId w:val="0"/>
        </w:numPr>
        <w:spacing w:after="120"/>
        <w:jc w:val="both"/>
        <w:rPr>
          <w:sz w:val="22"/>
          <w:szCs w:val="22"/>
        </w:rPr>
      </w:pPr>
    </w:p>
    <w:p w:rsidR="001F3035" w:rsidRDefault="005D0206" w:rsidP="001F3035">
      <w:pPr>
        <w:pStyle w:val="EditalNumerado"/>
        <w:numPr>
          <w:ilvl w:val="1"/>
          <w:numId w:val="1"/>
        </w:numPr>
        <w:spacing w:after="120"/>
        <w:ind w:left="0"/>
        <w:jc w:val="both"/>
        <w:rPr>
          <w:sz w:val="22"/>
          <w:szCs w:val="22"/>
        </w:rPr>
      </w:pPr>
      <w:r>
        <w:rPr>
          <w:sz w:val="22"/>
          <w:szCs w:val="22"/>
        </w:rPr>
        <w:t>No primeiro envelope</w:t>
      </w:r>
      <w:r w:rsidR="001F3035">
        <w:rPr>
          <w:sz w:val="22"/>
          <w:szCs w:val="22"/>
        </w:rPr>
        <w:t>:</w:t>
      </w:r>
    </w:p>
    <w:p w:rsidR="001F3035" w:rsidRDefault="001F3035" w:rsidP="001F3035">
      <w:pPr>
        <w:pStyle w:val="EditalNumerado"/>
        <w:numPr>
          <w:ilvl w:val="0"/>
          <w:numId w:val="0"/>
        </w:numPr>
        <w:spacing w:after="120"/>
        <w:jc w:val="both"/>
        <w:rPr>
          <w:sz w:val="22"/>
          <w:szCs w:val="22"/>
        </w:rPr>
      </w:pPr>
      <w:r>
        <w:rPr>
          <w:sz w:val="22"/>
          <w:szCs w:val="22"/>
        </w:rPr>
        <w:t>À CÂMARA MUNICIPAL DE CAXIAS DO SUL</w:t>
      </w:r>
    </w:p>
    <w:p w:rsidR="001F3035" w:rsidRDefault="001F3035" w:rsidP="001F3035">
      <w:pPr>
        <w:pStyle w:val="EditalNumerado"/>
        <w:numPr>
          <w:ilvl w:val="0"/>
          <w:numId w:val="0"/>
        </w:numPr>
        <w:spacing w:after="120"/>
        <w:jc w:val="both"/>
        <w:rPr>
          <w:sz w:val="22"/>
          <w:szCs w:val="22"/>
        </w:rPr>
      </w:pPr>
      <w:r>
        <w:rPr>
          <w:sz w:val="22"/>
          <w:szCs w:val="22"/>
        </w:rPr>
        <w:t>Pregão Presencial 0</w:t>
      </w:r>
      <w:r w:rsidR="00DC0272">
        <w:rPr>
          <w:sz w:val="22"/>
          <w:szCs w:val="22"/>
        </w:rPr>
        <w:t>2/2015</w:t>
      </w:r>
    </w:p>
    <w:p w:rsidR="001F3035" w:rsidRDefault="001F3035" w:rsidP="001F3035">
      <w:pPr>
        <w:pStyle w:val="EditalNumerado"/>
        <w:numPr>
          <w:ilvl w:val="0"/>
          <w:numId w:val="0"/>
        </w:numPr>
        <w:spacing w:after="120"/>
        <w:jc w:val="both"/>
        <w:rPr>
          <w:b/>
          <w:sz w:val="22"/>
          <w:szCs w:val="22"/>
        </w:rPr>
      </w:pPr>
      <w:r>
        <w:rPr>
          <w:sz w:val="22"/>
          <w:szCs w:val="22"/>
        </w:rPr>
        <w:t xml:space="preserve">Envelope nº 01 – </w:t>
      </w:r>
      <w:r>
        <w:rPr>
          <w:b/>
          <w:sz w:val="22"/>
          <w:szCs w:val="22"/>
        </w:rPr>
        <w:t>PROPOSTA DE PREÇO</w:t>
      </w:r>
    </w:p>
    <w:p w:rsidR="001F3035" w:rsidRDefault="001F3035" w:rsidP="001F3035">
      <w:pPr>
        <w:pStyle w:val="EditalNumerado"/>
        <w:numPr>
          <w:ilvl w:val="0"/>
          <w:numId w:val="0"/>
        </w:numPr>
        <w:spacing w:after="120"/>
        <w:jc w:val="both"/>
        <w:rPr>
          <w:sz w:val="22"/>
          <w:szCs w:val="22"/>
        </w:rPr>
      </w:pPr>
      <w:r>
        <w:rPr>
          <w:sz w:val="22"/>
          <w:szCs w:val="22"/>
        </w:rPr>
        <w:t>Licitante: Razão social completa</w:t>
      </w:r>
    </w:p>
    <w:p w:rsidR="005D0206" w:rsidRDefault="005D0206" w:rsidP="001F3035">
      <w:pPr>
        <w:pStyle w:val="EditalNumerado"/>
        <w:numPr>
          <w:ilvl w:val="0"/>
          <w:numId w:val="0"/>
        </w:numPr>
        <w:spacing w:after="120"/>
        <w:jc w:val="both"/>
        <w:rPr>
          <w:sz w:val="22"/>
          <w:szCs w:val="22"/>
        </w:rPr>
      </w:pPr>
    </w:p>
    <w:p w:rsidR="001F3035" w:rsidRDefault="005D0206" w:rsidP="001F3035">
      <w:pPr>
        <w:pStyle w:val="EditalNumerado"/>
        <w:numPr>
          <w:ilvl w:val="1"/>
          <w:numId w:val="1"/>
        </w:numPr>
        <w:spacing w:after="120"/>
        <w:ind w:left="0"/>
        <w:jc w:val="both"/>
        <w:rPr>
          <w:sz w:val="22"/>
          <w:szCs w:val="22"/>
        </w:rPr>
      </w:pPr>
      <w:r>
        <w:rPr>
          <w:sz w:val="22"/>
          <w:szCs w:val="22"/>
        </w:rPr>
        <w:t>No segundo envelope</w:t>
      </w:r>
      <w:r w:rsidR="001F3035">
        <w:rPr>
          <w:sz w:val="22"/>
          <w:szCs w:val="22"/>
        </w:rPr>
        <w:t>:</w:t>
      </w:r>
    </w:p>
    <w:p w:rsidR="001F3035" w:rsidRDefault="001F3035" w:rsidP="001F3035">
      <w:pPr>
        <w:pStyle w:val="EditalNumerado"/>
        <w:numPr>
          <w:ilvl w:val="0"/>
          <w:numId w:val="0"/>
        </w:numPr>
        <w:spacing w:after="120"/>
        <w:jc w:val="both"/>
        <w:rPr>
          <w:sz w:val="22"/>
          <w:szCs w:val="22"/>
        </w:rPr>
      </w:pPr>
      <w:r>
        <w:rPr>
          <w:sz w:val="22"/>
          <w:szCs w:val="22"/>
        </w:rPr>
        <w:t>À CAMARA MUNICIPAL DE CAXIAS DO SUL</w:t>
      </w:r>
    </w:p>
    <w:p w:rsidR="001F3035" w:rsidRDefault="00DC0272" w:rsidP="001F3035">
      <w:pPr>
        <w:pStyle w:val="EditalNumerado"/>
        <w:numPr>
          <w:ilvl w:val="0"/>
          <w:numId w:val="0"/>
        </w:numPr>
        <w:spacing w:after="120"/>
        <w:jc w:val="both"/>
        <w:rPr>
          <w:sz w:val="22"/>
          <w:szCs w:val="22"/>
        </w:rPr>
      </w:pPr>
      <w:r>
        <w:rPr>
          <w:sz w:val="22"/>
          <w:szCs w:val="22"/>
        </w:rPr>
        <w:t>Pregão Presencial 02/2015</w:t>
      </w:r>
    </w:p>
    <w:p w:rsidR="001F3035" w:rsidRDefault="001F3035" w:rsidP="001F3035">
      <w:pPr>
        <w:pStyle w:val="EditalNumerado"/>
        <w:numPr>
          <w:ilvl w:val="0"/>
          <w:numId w:val="0"/>
        </w:numPr>
        <w:spacing w:after="120"/>
        <w:jc w:val="both"/>
        <w:rPr>
          <w:b/>
          <w:sz w:val="22"/>
          <w:szCs w:val="22"/>
        </w:rPr>
      </w:pPr>
      <w:r>
        <w:rPr>
          <w:sz w:val="22"/>
          <w:szCs w:val="22"/>
        </w:rPr>
        <w:t xml:space="preserve">Envelope nº 02 – </w:t>
      </w:r>
      <w:r>
        <w:rPr>
          <w:b/>
          <w:sz w:val="22"/>
          <w:szCs w:val="22"/>
        </w:rPr>
        <w:t>DOCUMENTAÇÃO</w:t>
      </w:r>
    </w:p>
    <w:p w:rsidR="001F3035" w:rsidRDefault="001F3035" w:rsidP="001F3035">
      <w:pPr>
        <w:pStyle w:val="EditalNumerado"/>
        <w:numPr>
          <w:ilvl w:val="0"/>
          <w:numId w:val="0"/>
        </w:numPr>
        <w:spacing w:after="120"/>
        <w:jc w:val="both"/>
        <w:rPr>
          <w:sz w:val="22"/>
          <w:szCs w:val="22"/>
        </w:rPr>
      </w:pPr>
      <w:r>
        <w:rPr>
          <w:sz w:val="22"/>
          <w:szCs w:val="22"/>
        </w:rPr>
        <w:t>Licitante: Razão social completa</w:t>
      </w:r>
    </w:p>
    <w:p w:rsidR="0021561F" w:rsidRDefault="0021561F" w:rsidP="001F3035">
      <w:pPr>
        <w:pStyle w:val="EditalNumerado"/>
        <w:numPr>
          <w:ilvl w:val="0"/>
          <w:numId w:val="0"/>
        </w:numPr>
        <w:spacing w:after="120"/>
        <w:jc w:val="both"/>
        <w:rPr>
          <w:sz w:val="22"/>
          <w:szCs w:val="22"/>
        </w:rPr>
      </w:pPr>
    </w:p>
    <w:p w:rsidR="001F3035" w:rsidRDefault="001F3035" w:rsidP="001F3035">
      <w:pPr>
        <w:pStyle w:val="EditalNumerado"/>
        <w:numPr>
          <w:ilvl w:val="0"/>
          <w:numId w:val="1"/>
        </w:numPr>
        <w:spacing w:after="120"/>
        <w:jc w:val="both"/>
        <w:rPr>
          <w:b/>
          <w:sz w:val="22"/>
          <w:szCs w:val="22"/>
        </w:rPr>
      </w:pPr>
      <w:r>
        <w:rPr>
          <w:b/>
          <w:sz w:val="22"/>
          <w:szCs w:val="22"/>
        </w:rPr>
        <w:lastRenderedPageBreak/>
        <w:t>DO CREDENCIAMENTO</w:t>
      </w:r>
    </w:p>
    <w:p w:rsidR="001F3035" w:rsidRDefault="001F3035" w:rsidP="001F3035">
      <w:pPr>
        <w:pStyle w:val="EditalNumerado"/>
        <w:numPr>
          <w:ilvl w:val="0"/>
          <w:numId w:val="0"/>
        </w:numPr>
        <w:spacing w:after="120"/>
        <w:jc w:val="both"/>
        <w:rPr>
          <w:sz w:val="22"/>
          <w:szCs w:val="22"/>
        </w:rPr>
      </w:pPr>
      <w:r>
        <w:rPr>
          <w:sz w:val="22"/>
          <w:szCs w:val="22"/>
        </w:rPr>
        <w:t>A licitante deverá fazer-se presente junto ao Pregoeiro mediante somente um representante legal, conforme instruções abaixo:</w:t>
      </w:r>
    </w:p>
    <w:p w:rsidR="001F3035" w:rsidRDefault="001F3035" w:rsidP="001F3035">
      <w:pPr>
        <w:pStyle w:val="EditalNumerado"/>
        <w:numPr>
          <w:ilvl w:val="1"/>
          <w:numId w:val="1"/>
        </w:numPr>
        <w:spacing w:after="120"/>
        <w:ind w:left="0"/>
        <w:jc w:val="both"/>
        <w:rPr>
          <w:sz w:val="22"/>
          <w:szCs w:val="22"/>
        </w:rPr>
      </w:pPr>
      <w:r>
        <w:rPr>
          <w:sz w:val="22"/>
          <w:szCs w:val="22"/>
        </w:rPr>
        <w:t xml:space="preserve">Caso o representante seja sócio-gerente ou diretor da empresa, deverá apresentar o </w:t>
      </w:r>
      <w:r w:rsidR="008923AD">
        <w:rPr>
          <w:sz w:val="22"/>
          <w:szCs w:val="22"/>
        </w:rPr>
        <w:t xml:space="preserve">Certificado de Registro Cadastral (CRC), expedido pela Central de Licitações do Município de Caxias do Sul - CENLIC </w:t>
      </w:r>
      <w:r>
        <w:rPr>
          <w:sz w:val="22"/>
          <w:szCs w:val="22"/>
        </w:rPr>
        <w:t>ou Ato Constitutivo</w:t>
      </w:r>
      <w:r w:rsidR="008923AD">
        <w:rPr>
          <w:sz w:val="22"/>
          <w:szCs w:val="22"/>
        </w:rPr>
        <w:t xml:space="preserve">, </w:t>
      </w:r>
      <w:r>
        <w:rPr>
          <w:sz w:val="22"/>
          <w:szCs w:val="22"/>
        </w:rPr>
        <w:t>Estatuto ou Contrato Social</w:t>
      </w:r>
      <w:r w:rsidR="008923AD">
        <w:rPr>
          <w:sz w:val="22"/>
          <w:szCs w:val="22"/>
        </w:rPr>
        <w:t>.</w:t>
      </w:r>
    </w:p>
    <w:p w:rsidR="001F3035" w:rsidRDefault="001F3035" w:rsidP="001F3035">
      <w:pPr>
        <w:pStyle w:val="EditalNumerado"/>
        <w:numPr>
          <w:ilvl w:val="1"/>
          <w:numId w:val="1"/>
        </w:numPr>
        <w:spacing w:after="120"/>
        <w:ind w:left="0"/>
        <w:jc w:val="both"/>
        <w:rPr>
          <w:sz w:val="22"/>
          <w:szCs w:val="22"/>
        </w:rPr>
      </w:pPr>
      <w:r>
        <w:rPr>
          <w:sz w:val="22"/>
          <w:szCs w:val="22"/>
        </w:rPr>
        <w:t>Caso o representante não seja sócio</w:t>
      </w:r>
      <w:r w:rsidR="008923AD">
        <w:rPr>
          <w:sz w:val="22"/>
          <w:szCs w:val="22"/>
        </w:rPr>
        <w:t>-</w:t>
      </w:r>
      <w:r>
        <w:rPr>
          <w:sz w:val="22"/>
          <w:szCs w:val="22"/>
        </w:rPr>
        <w:t>gerente ou diretor, seu credenciamento far-se-á mediante:</w:t>
      </w:r>
    </w:p>
    <w:p w:rsidR="001F3035" w:rsidRDefault="001F3035" w:rsidP="001F3035">
      <w:pPr>
        <w:pStyle w:val="EditalNumerado"/>
        <w:numPr>
          <w:ilvl w:val="2"/>
          <w:numId w:val="1"/>
        </w:numPr>
        <w:spacing w:after="120"/>
        <w:ind w:left="0"/>
        <w:jc w:val="both"/>
        <w:rPr>
          <w:sz w:val="22"/>
          <w:szCs w:val="22"/>
        </w:rPr>
      </w:pPr>
      <w:r>
        <w:rPr>
          <w:sz w:val="22"/>
          <w:szCs w:val="22"/>
        </w:rPr>
        <w:t xml:space="preserve">Carta de Credenciamento (conforme modelo do Anexo I), com assinatura reconhecida </w:t>
      </w:r>
      <w:r w:rsidR="008923AD">
        <w:rPr>
          <w:sz w:val="22"/>
          <w:szCs w:val="22"/>
        </w:rPr>
        <w:t>por tabelião</w:t>
      </w:r>
      <w:r>
        <w:rPr>
          <w:sz w:val="22"/>
          <w:szCs w:val="22"/>
        </w:rPr>
        <w:t>, assinada pelo representante legal da licitante devidamente identificado através do CRC ou do ato constitutivo atualizado e registrado no órgão competente.</w:t>
      </w:r>
    </w:p>
    <w:p w:rsidR="001F3035" w:rsidRDefault="001F3035" w:rsidP="001F3035">
      <w:pPr>
        <w:pStyle w:val="EditalNumerado"/>
        <w:numPr>
          <w:ilvl w:val="1"/>
          <w:numId w:val="1"/>
        </w:numPr>
        <w:spacing w:after="120"/>
        <w:ind w:left="0"/>
        <w:jc w:val="both"/>
        <w:rPr>
          <w:sz w:val="22"/>
          <w:szCs w:val="22"/>
        </w:rPr>
      </w:pPr>
      <w:r>
        <w:rPr>
          <w:sz w:val="22"/>
          <w:szCs w:val="22"/>
        </w:rPr>
        <w:t xml:space="preserve">O credenciamento, juntamente com os documentos de sua comprovação, não </w:t>
      </w:r>
      <w:proofErr w:type="gramStart"/>
      <w:r>
        <w:rPr>
          <w:sz w:val="22"/>
          <w:szCs w:val="22"/>
        </w:rPr>
        <w:t>serão devolvidos</w:t>
      </w:r>
      <w:proofErr w:type="gramEnd"/>
      <w:r>
        <w:rPr>
          <w:sz w:val="22"/>
          <w:szCs w:val="22"/>
        </w:rPr>
        <w:t xml:space="preserve"> e deverão ser apresentados no início da sessão pública de Pregão, fora dos envelopes de preços e da documentação. </w:t>
      </w:r>
    </w:p>
    <w:p w:rsidR="001F3035" w:rsidRPr="00AD5C9D" w:rsidRDefault="001F3035" w:rsidP="001F3035">
      <w:pPr>
        <w:pStyle w:val="EditalNumerado"/>
        <w:numPr>
          <w:ilvl w:val="1"/>
          <w:numId w:val="1"/>
        </w:numPr>
        <w:spacing w:after="120"/>
        <w:ind w:left="0"/>
        <w:jc w:val="both"/>
        <w:rPr>
          <w:sz w:val="22"/>
          <w:szCs w:val="22"/>
        </w:rPr>
      </w:pPr>
      <w:r>
        <w:rPr>
          <w:b/>
          <w:sz w:val="22"/>
          <w:szCs w:val="22"/>
        </w:rPr>
        <w:t xml:space="preserve">Para exercer o direito de dar lances é </w:t>
      </w:r>
      <w:r>
        <w:rPr>
          <w:b/>
          <w:sz w:val="22"/>
          <w:szCs w:val="22"/>
          <w:u w:val="single"/>
        </w:rPr>
        <w:t>obrigatória</w:t>
      </w:r>
      <w:r>
        <w:rPr>
          <w:b/>
          <w:sz w:val="22"/>
          <w:szCs w:val="22"/>
        </w:rPr>
        <w:t xml:space="preserve"> a presença dos licitantes e/ou seus representantes legais na sessão pública.</w:t>
      </w:r>
    </w:p>
    <w:p w:rsidR="001F3035" w:rsidRDefault="001F3035" w:rsidP="001F3035">
      <w:pPr>
        <w:pStyle w:val="EditalNumerado"/>
        <w:numPr>
          <w:ilvl w:val="1"/>
          <w:numId w:val="1"/>
        </w:numPr>
        <w:spacing w:after="120"/>
        <w:ind w:left="0"/>
        <w:jc w:val="both"/>
        <w:rPr>
          <w:sz w:val="22"/>
          <w:szCs w:val="22"/>
        </w:rPr>
      </w:pPr>
      <w:r>
        <w:rPr>
          <w:sz w:val="22"/>
          <w:szCs w:val="22"/>
        </w:rPr>
        <w:t>Na credencial deverão constar, expressamente, os poderes para formular lances, negociar preços e praticar todos os atos inerentes ao certame, inclusive interpor e desistir de recursos em todas as fases licitatórias.</w:t>
      </w:r>
    </w:p>
    <w:p w:rsidR="001F3035" w:rsidRDefault="001F3035" w:rsidP="001F3035">
      <w:pPr>
        <w:pStyle w:val="EditalNumerado"/>
        <w:numPr>
          <w:ilvl w:val="1"/>
          <w:numId w:val="1"/>
        </w:numPr>
        <w:spacing w:after="120"/>
        <w:ind w:left="0"/>
        <w:jc w:val="both"/>
        <w:rPr>
          <w:sz w:val="22"/>
          <w:szCs w:val="22"/>
        </w:rPr>
      </w:pPr>
      <w:r>
        <w:rPr>
          <w:sz w:val="22"/>
          <w:szCs w:val="22"/>
        </w:rPr>
        <w:t xml:space="preserve">No momento do credenciamento, a licitante que pretender utilizar os benefícios previstos nos artigos </w:t>
      </w:r>
      <w:smartTag w:uri="urn:schemas-microsoft-com:office:smarttags" w:element="metricconverter">
        <w:smartTagPr>
          <w:attr w:name="ProductID" w:val="42 a"/>
        </w:smartTagPr>
        <w:r>
          <w:rPr>
            <w:sz w:val="22"/>
            <w:szCs w:val="22"/>
          </w:rPr>
          <w:t>42 a</w:t>
        </w:r>
      </w:smartTag>
      <w:r>
        <w:rPr>
          <w:sz w:val="22"/>
          <w:szCs w:val="22"/>
        </w:rPr>
        <w:t xml:space="preserve">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Conselho Regional de Contabilidade</w:t>
      </w:r>
      <w:r w:rsidR="008923AD">
        <w:rPr>
          <w:sz w:val="22"/>
          <w:szCs w:val="22"/>
        </w:rPr>
        <w:t xml:space="preserve"> (CRC)</w:t>
      </w:r>
      <w:r>
        <w:rPr>
          <w:sz w:val="22"/>
          <w:szCs w:val="22"/>
        </w:rPr>
        <w:t>, com assinatura reconhecida em cartório.</w:t>
      </w:r>
    </w:p>
    <w:p w:rsidR="001F3035" w:rsidRDefault="001F3035" w:rsidP="001F3035">
      <w:pPr>
        <w:pStyle w:val="EditalNumerado"/>
        <w:numPr>
          <w:ilvl w:val="1"/>
          <w:numId w:val="1"/>
        </w:numPr>
        <w:spacing w:after="120"/>
        <w:ind w:left="0"/>
        <w:jc w:val="both"/>
        <w:rPr>
          <w:sz w:val="22"/>
          <w:szCs w:val="22"/>
        </w:rPr>
      </w:pPr>
      <w:r>
        <w:rPr>
          <w:sz w:val="22"/>
          <w:szCs w:val="22"/>
        </w:rPr>
        <w:t>A licitante que fizer o credenciamento através do Certificado de Registro Cadastral</w:t>
      </w:r>
      <w:r w:rsidR="008923AD">
        <w:rPr>
          <w:sz w:val="22"/>
          <w:szCs w:val="22"/>
        </w:rPr>
        <w:t xml:space="preserve"> (CRC)</w:t>
      </w:r>
      <w:r>
        <w:rPr>
          <w:sz w:val="22"/>
          <w:szCs w:val="22"/>
        </w:rPr>
        <w:t xml:space="preserve"> ficará dispensada da apresentação do documento referido no item 3.6, desde que tenha o campo Declaração de Enquadramento como ME/EPP preenchido e em vigor. </w:t>
      </w:r>
    </w:p>
    <w:p w:rsidR="001F3035" w:rsidRDefault="001F3035" w:rsidP="001F3035">
      <w:pPr>
        <w:pStyle w:val="EditalNumerado"/>
        <w:numPr>
          <w:ilvl w:val="0"/>
          <w:numId w:val="0"/>
        </w:numPr>
        <w:spacing w:after="120"/>
        <w:jc w:val="both"/>
        <w:rPr>
          <w:sz w:val="22"/>
          <w:szCs w:val="22"/>
        </w:rPr>
      </w:pPr>
    </w:p>
    <w:p w:rsidR="001F3035" w:rsidRDefault="001F3035" w:rsidP="001F3035">
      <w:pPr>
        <w:pStyle w:val="EditalNumerado"/>
        <w:numPr>
          <w:ilvl w:val="0"/>
          <w:numId w:val="1"/>
        </w:numPr>
        <w:spacing w:after="120"/>
        <w:jc w:val="both"/>
        <w:rPr>
          <w:b/>
          <w:sz w:val="22"/>
          <w:szCs w:val="22"/>
        </w:rPr>
      </w:pPr>
      <w:r>
        <w:rPr>
          <w:b/>
          <w:sz w:val="22"/>
          <w:szCs w:val="22"/>
        </w:rPr>
        <w:t>DA PROPOSTA - Envelope número 1.</w:t>
      </w:r>
    </w:p>
    <w:p w:rsidR="001F3035" w:rsidRDefault="001F3035" w:rsidP="001F3035">
      <w:pPr>
        <w:pStyle w:val="EditalNumerado"/>
        <w:numPr>
          <w:ilvl w:val="1"/>
          <w:numId w:val="1"/>
        </w:numPr>
        <w:spacing w:after="120"/>
        <w:ind w:left="0"/>
        <w:jc w:val="both"/>
        <w:rPr>
          <w:sz w:val="24"/>
        </w:rPr>
      </w:pPr>
      <w:r>
        <w:rPr>
          <w:sz w:val="22"/>
          <w:szCs w:val="22"/>
        </w:rPr>
        <w:t xml:space="preserve">A licitante deverá preencher o </w:t>
      </w:r>
      <w:r w:rsidRPr="001E1783">
        <w:rPr>
          <w:sz w:val="22"/>
          <w:szCs w:val="22"/>
        </w:rPr>
        <w:t xml:space="preserve">Anexo </w:t>
      </w:r>
      <w:r>
        <w:rPr>
          <w:sz w:val="22"/>
          <w:szCs w:val="22"/>
        </w:rPr>
        <w:t>I</w:t>
      </w:r>
      <w:r w:rsidRPr="001E1783">
        <w:rPr>
          <w:sz w:val="22"/>
          <w:szCs w:val="22"/>
        </w:rPr>
        <w:t>V – Formulário Proposta de Preços,</w:t>
      </w:r>
      <w:r>
        <w:rPr>
          <w:sz w:val="22"/>
          <w:szCs w:val="22"/>
        </w:rPr>
        <w:t xml:space="preserve"> por meio mecânico, sem emendas, rasuras, com data e assinatura do representante legal da empresa, e entregá-lo em envelope lacrado</w:t>
      </w:r>
      <w:r>
        <w:rPr>
          <w:sz w:val="24"/>
        </w:rPr>
        <w:t xml:space="preserve">. </w:t>
      </w:r>
    </w:p>
    <w:p w:rsidR="001F3035" w:rsidRPr="001E1783" w:rsidRDefault="001F3035" w:rsidP="001F3035">
      <w:pPr>
        <w:pStyle w:val="EditalNumerado"/>
        <w:numPr>
          <w:ilvl w:val="2"/>
          <w:numId w:val="1"/>
        </w:numPr>
        <w:spacing w:after="120"/>
        <w:ind w:left="0"/>
        <w:jc w:val="both"/>
        <w:rPr>
          <w:sz w:val="22"/>
          <w:szCs w:val="22"/>
        </w:rPr>
      </w:pPr>
      <w:r w:rsidRPr="0020239F">
        <w:rPr>
          <w:sz w:val="22"/>
          <w:szCs w:val="22"/>
          <w:lang w:eastAsia="pt-BR"/>
        </w:rPr>
        <w:t xml:space="preserve"> </w:t>
      </w:r>
      <w:r w:rsidRPr="001E1783">
        <w:rPr>
          <w:sz w:val="22"/>
          <w:szCs w:val="22"/>
          <w:lang w:eastAsia="pt-BR"/>
        </w:rPr>
        <w:t>A proposta deverá conte</w:t>
      </w:r>
      <w:r>
        <w:rPr>
          <w:sz w:val="22"/>
          <w:szCs w:val="22"/>
          <w:lang w:eastAsia="pt-BR"/>
        </w:rPr>
        <w:t>r preço unitário e total</w:t>
      </w:r>
      <w:r w:rsidRPr="001E1783">
        <w:rPr>
          <w:sz w:val="22"/>
          <w:szCs w:val="22"/>
          <w:lang w:eastAsia="pt-BR"/>
        </w:rPr>
        <w:t xml:space="preserve"> </w:t>
      </w:r>
      <w:r w:rsidRPr="001E1783">
        <w:rPr>
          <w:b/>
          <w:bCs/>
          <w:sz w:val="22"/>
          <w:szCs w:val="22"/>
          <w:lang w:eastAsia="pt-BR"/>
        </w:rPr>
        <w:t>expresso em reais</w:t>
      </w:r>
      <w:r>
        <w:rPr>
          <w:sz w:val="22"/>
          <w:szCs w:val="22"/>
          <w:lang w:eastAsia="pt-BR"/>
        </w:rPr>
        <w:t>.</w:t>
      </w:r>
    </w:p>
    <w:p w:rsidR="001F3035" w:rsidRDefault="001F3035" w:rsidP="001F3035">
      <w:pPr>
        <w:pStyle w:val="EditalNumerado"/>
        <w:numPr>
          <w:ilvl w:val="2"/>
          <w:numId w:val="1"/>
        </w:numPr>
        <w:spacing w:after="120"/>
        <w:ind w:left="0"/>
        <w:jc w:val="both"/>
        <w:rPr>
          <w:sz w:val="22"/>
          <w:szCs w:val="22"/>
        </w:rPr>
      </w:pPr>
      <w:r>
        <w:rPr>
          <w:sz w:val="22"/>
          <w:szCs w:val="22"/>
        </w:rPr>
        <w:t xml:space="preserve">No preço proposto deverão estar incluídas </w:t>
      </w:r>
      <w:r w:rsidR="00F25546">
        <w:rPr>
          <w:sz w:val="22"/>
          <w:szCs w:val="22"/>
        </w:rPr>
        <w:t xml:space="preserve">todas </w:t>
      </w:r>
      <w:r>
        <w:rPr>
          <w:sz w:val="22"/>
          <w:szCs w:val="22"/>
        </w:rPr>
        <w:t>as obrigações previdenciárias, fiscais, comerciais, trabalhistas e demais despesas incidentes ou que venham a incidir sobre o objeto licitado.</w:t>
      </w:r>
    </w:p>
    <w:p w:rsidR="001F3035" w:rsidRPr="00DF5E40" w:rsidRDefault="001F3035" w:rsidP="00DF5E40">
      <w:pPr>
        <w:pStyle w:val="EditalNumerado"/>
        <w:numPr>
          <w:ilvl w:val="2"/>
          <w:numId w:val="1"/>
        </w:numPr>
        <w:spacing w:after="120"/>
        <w:ind w:left="0"/>
        <w:jc w:val="both"/>
        <w:rPr>
          <w:sz w:val="22"/>
          <w:szCs w:val="22"/>
        </w:rPr>
      </w:pPr>
      <w:r w:rsidRPr="00DF5E40">
        <w:rPr>
          <w:sz w:val="22"/>
          <w:szCs w:val="22"/>
        </w:rPr>
        <w:t>Não serão levadas em consideração quaisquer vantagens não previstas neste edital.</w:t>
      </w:r>
    </w:p>
    <w:p w:rsidR="001F3035" w:rsidRDefault="001F3035" w:rsidP="001F3035">
      <w:pPr>
        <w:pStyle w:val="EditalNumerado"/>
        <w:numPr>
          <w:ilvl w:val="0"/>
          <w:numId w:val="0"/>
        </w:numPr>
        <w:spacing w:after="120"/>
        <w:jc w:val="both"/>
        <w:rPr>
          <w:sz w:val="22"/>
          <w:szCs w:val="22"/>
        </w:rPr>
      </w:pPr>
    </w:p>
    <w:p w:rsidR="001F3035" w:rsidRDefault="001F3035" w:rsidP="001F3035">
      <w:pPr>
        <w:pStyle w:val="EditalNumerado"/>
        <w:numPr>
          <w:ilvl w:val="0"/>
          <w:numId w:val="1"/>
        </w:numPr>
        <w:spacing w:after="120"/>
        <w:jc w:val="both"/>
        <w:rPr>
          <w:b/>
          <w:sz w:val="22"/>
          <w:szCs w:val="22"/>
        </w:rPr>
      </w:pPr>
      <w:r>
        <w:rPr>
          <w:b/>
          <w:sz w:val="22"/>
          <w:szCs w:val="22"/>
        </w:rPr>
        <w:t>DA DOCUMENTAÇÃO – Envelope nº 02</w:t>
      </w:r>
    </w:p>
    <w:p w:rsidR="001F3035" w:rsidRDefault="001F3035" w:rsidP="001F3035">
      <w:pPr>
        <w:pStyle w:val="EditalNumerado"/>
        <w:numPr>
          <w:ilvl w:val="1"/>
          <w:numId w:val="1"/>
        </w:numPr>
        <w:spacing w:after="120"/>
        <w:ind w:left="0"/>
        <w:jc w:val="both"/>
        <w:rPr>
          <w:sz w:val="22"/>
          <w:szCs w:val="22"/>
        </w:rPr>
      </w:pPr>
      <w:r>
        <w:rPr>
          <w:sz w:val="22"/>
          <w:szCs w:val="22"/>
        </w:rPr>
        <w:t xml:space="preserve">As licitantes deverão apresentar, no envelope n.º 02, os documentos abaixo relacionados, podendo ser originais, cópia autenticada em cartório ou pela Comissão de Licitações. Os documentos expedidos pela </w:t>
      </w:r>
      <w:r w:rsidR="00DF5E40">
        <w:rPr>
          <w:sz w:val="22"/>
          <w:szCs w:val="22"/>
        </w:rPr>
        <w:t>Internet</w:t>
      </w:r>
      <w:r>
        <w:rPr>
          <w:sz w:val="22"/>
          <w:szCs w:val="22"/>
        </w:rPr>
        <w:t xml:space="preserve"> poderão ser apresentados em forma original ou cópia sem autenticação, mas </w:t>
      </w:r>
      <w:proofErr w:type="gramStart"/>
      <w:r>
        <w:rPr>
          <w:sz w:val="22"/>
          <w:szCs w:val="22"/>
        </w:rPr>
        <w:t>estarão</w:t>
      </w:r>
      <w:proofErr w:type="gramEnd"/>
      <w:r>
        <w:rPr>
          <w:sz w:val="22"/>
          <w:szCs w:val="22"/>
        </w:rPr>
        <w:t xml:space="preserve"> sujeitos a verificação de sua autenticidade através de consulta realizada pela Comissão de Licitações. </w:t>
      </w:r>
    </w:p>
    <w:p w:rsidR="001F3035" w:rsidRDefault="001F3035" w:rsidP="001F3035">
      <w:pPr>
        <w:pStyle w:val="EditalNumerado"/>
        <w:numPr>
          <w:ilvl w:val="2"/>
          <w:numId w:val="1"/>
        </w:numPr>
        <w:spacing w:after="120"/>
        <w:ind w:left="0"/>
        <w:jc w:val="both"/>
        <w:rPr>
          <w:sz w:val="22"/>
          <w:szCs w:val="22"/>
        </w:rPr>
      </w:pPr>
      <w:r>
        <w:rPr>
          <w:sz w:val="22"/>
          <w:szCs w:val="22"/>
        </w:rPr>
        <w:t>Ato Constitutivo, Estatuto ou Contrato Social e suas alterações, se houver, devidamente registrado na Junta Comercial, em se tratando de sociedades comerciais, acompanhado, no caso de sociedade por ações, de documento de eleição de seus atuais administradores</w:t>
      </w:r>
      <w:r w:rsidR="00DF5E40">
        <w:rPr>
          <w:sz w:val="22"/>
          <w:szCs w:val="22"/>
        </w:rPr>
        <w:t xml:space="preserve">; </w:t>
      </w:r>
      <w:r>
        <w:rPr>
          <w:sz w:val="22"/>
          <w:szCs w:val="22"/>
        </w:rPr>
        <w:t xml:space="preserve">inscrição do </w:t>
      </w:r>
      <w:r w:rsidR="00DF5E40">
        <w:rPr>
          <w:sz w:val="22"/>
          <w:szCs w:val="22"/>
        </w:rPr>
        <w:lastRenderedPageBreak/>
        <w:t>A</w:t>
      </w:r>
      <w:r>
        <w:rPr>
          <w:sz w:val="22"/>
          <w:szCs w:val="22"/>
        </w:rPr>
        <w:t xml:space="preserve">to </w:t>
      </w:r>
      <w:r w:rsidR="00DF5E40">
        <w:rPr>
          <w:sz w:val="22"/>
          <w:szCs w:val="22"/>
        </w:rPr>
        <w:t>C</w:t>
      </w:r>
      <w:r>
        <w:rPr>
          <w:sz w:val="22"/>
          <w:szCs w:val="22"/>
        </w:rPr>
        <w:t>onstitutivo, no caso de sociedade civil, acompanhada de prova da diretoria em exercício</w:t>
      </w:r>
      <w:r w:rsidR="00DF5E40">
        <w:rPr>
          <w:sz w:val="22"/>
          <w:szCs w:val="22"/>
        </w:rPr>
        <w:t xml:space="preserve">; </w:t>
      </w:r>
      <w:r>
        <w:rPr>
          <w:sz w:val="22"/>
          <w:szCs w:val="22"/>
        </w:rPr>
        <w:t>ou decreto de autorização, em se tratando de empresa ou sociedade estrangeira em funcionamento no País, em vigor.</w:t>
      </w:r>
    </w:p>
    <w:p w:rsidR="001F3035" w:rsidRDefault="001F3035" w:rsidP="001F3035">
      <w:pPr>
        <w:pStyle w:val="EditalNumerado"/>
        <w:numPr>
          <w:ilvl w:val="3"/>
          <w:numId w:val="1"/>
        </w:numPr>
        <w:spacing w:after="120"/>
        <w:ind w:left="0"/>
        <w:jc w:val="both"/>
        <w:rPr>
          <w:sz w:val="22"/>
          <w:szCs w:val="22"/>
        </w:rPr>
      </w:pPr>
      <w:r>
        <w:rPr>
          <w:sz w:val="22"/>
          <w:szCs w:val="22"/>
        </w:rPr>
        <w:t xml:space="preserve"> Ficará dispensada do documento solicitado no item 5.1.1 a licitante que já o tiver apresentado, no presente certame, para fins de comprovação junto ao credenciamento.</w:t>
      </w:r>
    </w:p>
    <w:p w:rsidR="001F3035" w:rsidRDefault="001F3035" w:rsidP="001F3035">
      <w:pPr>
        <w:pStyle w:val="EditalNumerado"/>
        <w:numPr>
          <w:ilvl w:val="3"/>
          <w:numId w:val="1"/>
        </w:numPr>
        <w:spacing w:after="120"/>
        <w:ind w:left="0"/>
        <w:jc w:val="both"/>
        <w:rPr>
          <w:sz w:val="22"/>
          <w:szCs w:val="22"/>
        </w:rPr>
      </w:pPr>
      <w:r>
        <w:rPr>
          <w:sz w:val="22"/>
          <w:szCs w:val="22"/>
        </w:rPr>
        <w:t>Somente serão habilitadas as licitantes que apresentarem, além de toda a documentação exigida, o ramo de atividade pertinente ao objeto desta licitação no seu objeto social.</w:t>
      </w:r>
    </w:p>
    <w:p w:rsidR="001F3035" w:rsidRDefault="001F3035" w:rsidP="001F3035">
      <w:pPr>
        <w:pStyle w:val="EditalNumerado"/>
        <w:numPr>
          <w:ilvl w:val="2"/>
          <w:numId w:val="1"/>
        </w:numPr>
        <w:spacing w:after="120"/>
        <w:ind w:left="0"/>
        <w:jc w:val="both"/>
        <w:rPr>
          <w:sz w:val="22"/>
          <w:szCs w:val="22"/>
        </w:rPr>
      </w:pPr>
      <w:r>
        <w:rPr>
          <w:sz w:val="22"/>
          <w:szCs w:val="22"/>
        </w:rPr>
        <w:t>Prova de Regularidade com a Fazenda Federal, mediante a apresentação da Certidão de Tributos e Contribuições Federais e Dívida Ativa da União, em vigor.</w:t>
      </w:r>
    </w:p>
    <w:p w:rsidR="001F3035" w:rsidRDefault="001F3035" w:rsidP="001F3035">
      <w:pPr>
        <w:pStyle w:val="EditalNumerado"/>
        <w:numPr>
          <w:ilvl w:val="2"/>
          <w:numId w:val="1"/>
        </w:numPr>
        <w:spacing w:after="120"/>
        <w:ind w:left="0"/>
        <w:jc w:val="both"/>
        <w:rPr>
          <w:sz w:val="22"/>
          <w:szCs w:val="22"/>
        </w:rPr>
      </w:pPr>
      <w:r>
        <w:rPr>
          <w:sz w:val="22"/>
          <w:szCs w:val="22"/>
        </w:rPr>
        <w:t>Prova de regularidade com a Fazenda Estadual, em vigor.</w:t>
      </w:r>
    </w:p>
    <w:p w:rsidR="001F3035" w:rsidRDefault="001F3035" w:rsidP="001F3035">
      <w:pPr>
        <w:pStyle w:val="EditalNumerado"/>
        <w:numPr>
          <w:ilvl w:val="2"/>
          <w:numId w:val="1"/>
        </w:numPr>
        <w:spacing w:after="120"/>
        <w:ind w:left="0"/>
        <w:jc w:val="both"/>
        <w:rPr>
          <w:sz w:val="22"/>
          <w:szCs w:val="22"/>
        </w:rPr>
      </w:pPr>
      <w:r>
        <w:rPr>
          <w:sz w:val="22"/>
          <w:szCs w:val="22"/>
        </w:rPr>
        <w:t xml:space="preserve"> Prova de regularidade com a Fazenda Municipal, em vigor.</w:t>
      </w:r>
    </w:p>
    <w:p w:rsidR="001F3035" w:rsidRDefault="001F3035" w:rsidP="001F3035">
      <w:pPr>
        <w:pStyle w:val="EditalNumerado"/>
        <w:numPr>
          <w:ilvl w:val="2"/>
          <w:numId w:val="1"/>
        </w:numPr>
        <w:spacing w:after="120"/>
        <w:ind w:left="0"/>
        <w:jc w:val="both"/>
        <w:rPr>
          <w:sz w:val="22"/>
          <w:szCs w:val="22"/>
        </w:rPr>
      </w:pPr>
      <w:r>
        <w:rPr>
          <w:sz w:val="22"/>
          <w:szCs w:val="22"/>
        </w:rPr>
        <w:t xml:space="preserve">Prova de regularidade </w:t>
      </w:r>
      <w:r w:rsidR="00DF5E40">
        <w:rPr>
          <w:sz w:val="22"/>
          <w:szCs w:val="22"/>
        </w:rPr>
        <w:t xml:space="preserve">com </w:t>
      </w:r>
      <w:r>
        <w:rPr>
          <w:sz w:val="22"/>
          <w:szCs w:val="22"/>
        </w:rPr>
        <w:t>o Fundo de Garantia por Tempo de Serviço, FGTS, em vigor.</w:t>
      </w:r>
    </w:p>
    <w:p w:rsidR="001F3035" w:rsidRDefault="001F3035" w:rsidP="001F3035">
      <w:pPr>
        <w:pStyle w:val="EditalNumerado"/>
        <w:numPr>
          <w:ilvl w:val="2"/>
          <w:numId w:val="1"/>
        </w:numPr>
        <w:spacing w:after="120"/>
        <w:ind w:left="0"/>
        <w:jc w:val="both"/>
        <w:rPr>
          <w:sz w:val="22"/>
          <w:szCs w:val="22"/>
        </w:rPr>
      </w:pPr>
      <w:r>
        <w:rPr>
          <w:sz w:val="22"/>
          <w:szCs w:val="22"/>
        </w:rPr>
        <w:t xml:space="preserve">Prova de regularidade </w:t>
      </w:r>
      <w:r w:rsidR="00DF5E40">
        <w:rPr>
          <w:sz w:val="22"/>
          <w:szCs w:val="22"/>
        </w:rPr>
        <w:t xml:space="preserve">com a </w:t>
      </w:r>
      <w:r>
        <w:rPr>
          <w:sz w:val="22"/>
          <w:szCs w:val="22"/>
        </w:rPr>
        <w:t>Seguridade Social</w:t>
      </w:r>
      <w:r w:rsidR="00DF5E40">
        <w:rPr>
          <w:sz w:val="22"/>
          <w:szCs w:val="22"/>
        </w:rPr>
        <w:t xml:space="preserve"> (</w:t>
      </w:r>
      <w:r>
        <w:rPr>
          <w:sz w:val="22"/>
          <w:szCs w:val="22"/>
        </w:rPr>
        <w:t>INSS</w:t>
      </w:r>
      <w:r w:rsidR="00DF5E40">
        <w:rPr>
          <w:sz w:val="22"/>
          <w:szCs w:val="22"/>
        </w:rPr>
        <w:t>)</w:t>
      </w:r>
      <w:r>
        <w:rPr>
          <w:sz w:val="22"/>
          <w:szCs w:val="22"/>
        </w:rPr>
        <w:t>, em vigor.</w:t>
      </w:r>
    </w:p>
    <w:p w:rsidR="001F3035" w:rsidRDefault="001F3035" w:rsidP="001F3035">
      <w:pPr>
        <w:pStyle w:val="EditalNumerado"/>
        <w:numPr>
          <w:ilvl w:val="2"/>
          <w:numId w:val="1"/>
        </w:numPr>
        <w:spacing w:after="120"/>
        <w:ind w:left="0"/>
        <w:jc w:val="both"/>
        <w:rPr>
          <w:sz w:val="22"/>
          <w:szCs w:val="22"/>
        </w:rPr>
      </w:pPr>
      <w:r>
        <w:rPr>
          <w:sz w:val="22"/>
          <w:szCs w:val="22"/>
        </w:rPr>
        <w:t>Certidão Negativa de Débitos Trabalhistas</w:t>
      </w:r>
      <w:r w:rsidR="00DF5E40">
        <w:rPr>
          <w:sz w:val="22"/>
          <w:szCs w:val="22"/>
        </w:rPr>
        <w:t xml:space="preserve"> (</w:t>
      </w:r>
      <w:r>
        <w:rPr>
          <w:sz w:val="22"/>
          <w:szCs w:val="22"/>
        </w:rPr>
        <w:t>CNDT</w:t>
      </w:r>
      <w:r w:rsidR="00DF5E40">
        <w:rPr>
          <w:sz w:val="22"/>
          <w:szCs w:val="22"/>
        </w:rPr>
        <w:t>)</w:t>
      </w:r>
      <w:r>
        <w:rPr>
          <w:sz w:val="22"/>
          <w:szCs w:val="22"/>
        </w:rPr>
        <w:t>.</w:t>
      </w:r>
    </w:p>
    <w:p w:rsidR="001F3035" w:rsidRDefault="001F3035" w:rsidP="001F3035">
      <w:pPr>
        <w:pStyle w:val="EditalNumerado"/>
        <w:numPr>
          <w:ilvl w:val="2"/>
          <w:numId w:val="1"/>
        </w:numPr>
        <w:spacing w:after="120"/>
        <w:ind w:left="0"/>
        <w:jc w:val="both"/>
        <w:rPr>
          <w:sz w:val="22"/>
          <w:szCs w:val="22"/>
        </w:rPr>
      </w:pPr>
      <w:r>
        <w:rPr>
          <w:sz w:val="22"/>
          <w:szCs w:val="22"/>
        </w:rPr>
        <w:t>Declaração da licitante, sob as penas da lei, de que não foi declarada INIDÔNEA para licitar ou contratar com a Administração Pública, comunicando, se for o caso, a superveniência de fato impeditivo da habilitação (art.32, § 2º, da Lei 8.666/93), conforme modelo do Anexo III, assinada por representante legal da empresa.</w:t>
      </w:r>
    </w:p>
    <w:p w:rsidR="001F3035" w:rsidRDefault="001F3035" w:rsidP="001F3035">
      <w:pPr>
        <w:pStyle w:val="EditalNumerado"/>
        <w:numPr>
          <w:ilvl w:val="2"/>
          <w:numId w:val="1"/>
        </w:numPr>
        <w:spacing w:after="120"/>
        <w:ind w:left="0"/>
        <w:jc w:val="both"/>
        <w:rPr>
          <w:sz w:val="22"/>
          <w:szCs w:val="22"/>
        </w:rPr>
      </w:pPr>
      <w:r>
        <w:rPr>
          <w:sz w:val="22"/>
          <w:szCs w:val="22"/>
        </w:rPr>
        <w:t>As licitantes portadoras do Certificado de Registro Cadastral</w:t>
      </w:r>
      <w:r w:rsidR="00DF5E40">
        <w:rPr>
          <w:sz w:val="22"/>
          <w:szCs w:val="22"/>
        </w:rPr>
        <w:t xml:space="preserve"> (CRC</w:t>
      </w:r>
      <w:r>
        <w:rPr>
          <w:sz w:val="22"/>
          <w:szCs w:val="22"/>
        </w:rPr>
        <w:t>), em vigor, e com todos os documentos em vigor, poderão usá-lo em substituição aos documentos referidos nos itens 5.1.1 a 5.1.8 deste edital.</w:t>
      </w:r>
    </w:p>
    <w:p w:rsidR="001F3035" w:rsidRDefault="001F3035" w:rsidP="001F3035">
      <w:pPr>
        <w:pStyle w:val="EditalNumerado"/>
        <w:numPr>
          <w:ilvl w:val="0"/>
          <w:numId w:val="0"/>
        </w:numPr>
        <w:spacing w:after="120"/>
        <w:ind w:left="3"/>
        <w:jc w:val="both"/>
        <w:rPr>
          <w:sz w:val="22"/>
          <w:szCs w:val="22"/>
        </w:rPr>
      </w:pPr>
      <w:r w:rsidRPr="00424DAF">
        <w:rPr>
          <w:b/>
          <w:sz w:val="22"/>
          <w:szCs w:val="22"/>
        </w:rPr>
        <w:t>5.1.9.1.</w:t>
      </w:r>
      <w:r>
        <w:rPr>
          <w:sz w:val="22"/>
          <w:szCs w:val="22"/>
        </w:rPr>
        <w:t xml:space="preserve"> </w:t>
      </w:r>
      <w:r w:rsidRPr="006C6ABE">
        <w:rPr>
          <w:sz w:val="22"/>
          <w:szCs w:val="22"/>
        </w:rPr>
        <w:t xml:space="preserve">O </w:t>
      </w:r>
      <w:r w:rsidR="00DF5E40">
        <w:rPr>
          <w:sz w:val="22"/>
          <w:szCs w:val="22"/>
        </w:rPr>
        <w:t>Certificado de Registro Cadastral</w:t>
      </w:r>
      <w:r w:rsidR="00DF5E40" w:rsidRPr="006C6ABE">
        <w:rPr>
          <w:sz w:val="22"/>
          <w:szCs w:val="22"/>
        </w:rPr>
        <w:t xml:space="preserve"> </w:t>
      </w:r>
      <w:r w:rsidR="00DF5E40">
        <w:rPr>
          <w:sz w:val="22"/>
          <w:szCs w:val="22"/>
        </w:rPr>
        <w:t>(</w:t>
      </w:r>
      <w:r w:rsidRPr="006C6ABE">
        <w:rPr>
          <w:sz w:val="22"/>
          <w:szCs w:val="22"/>
        </w:rPr>
        <w:t>CRC</w:t>
      </w:r>
      <w:r w:rsidR="00DF5E40">
        <w:rPr>
          <w:sz w:val="22"/>
          <w:szCs w:val="22"/>
        </w:rPr>
        <w:t>)</w:t>
      </w:r>
      <w:r w:rsidRPr="006C6ABE">
        <w:rPr>
          <w:sz w:val="22"/>
          <w:szCs w:val="22"/>
        </w:rPr>
        <w:t xml:space="preserve">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w:t>
      </w:r>
      <w:proofErr w:type="gramStart"/>
      <w:r w:rsidRPr="006C6ABE">
        <w:rPr>
          <w:sz w:val="22"/>
          <w:szCs w:val="22"/>
        </w:rPr>
        <w:t>necessárias</w:t>
      </w:r>
      <w:proofErr w:type="gramEnd"/>
      <w:r w:rsidR="00DF5E40">
        <w:rPr>
          <w:sz w:val="22"/>
          <w:szCs w:val="22"/>
        </w:rPr>
        <w:t>,</w:t>
      </w:r>
      <w:r w:rsidRPr="006C6ABE">
        <w:rPr>
          <w:sz w:val="22"/>
          <w:szCs w:val="22"/>
        </w:rPr>
        <w:t xml:space="preserve"> ou anexar ao </w:t>
      </w:r>
      <w:r w:rsidR="00DF5E40">
        <w:rPr>
          <w:sz w:val="22"/>
          <w:szCs w:val="22"/>
        </w:rPr>
        <w:t>Certificado de Registro Cadastral</w:t>
      </w:r>
      <w:r w:rsidR="00DF5E40" w:rsidRPr="006C6ABE">
        <w:rPr>
          <w:sz w:val="22"/>
          <w:szCs w:val="22"/>
        </w:rPr>
        <w:t xml:space="preserve"> </w:t>
      </w:r>
      <w:r w:rsidRPr="006C6ABE">
        <w:rPr>
          <w:sz w:val="22"/>
          <w:szCs w:val="22"/>
        </w:rPr>
        <w:t>CRC</w:t>
      </w:r>
      <w:r w:rsidR="00DF5E40">
        <w:rPr>
          <w:sz w:val="22"/>
          <w:szCs w:val="22"/>
        </w:rPr>
        <w:t>,</w:t>
      </w:r>
      <w:r w:rsidRPr="006C6ABE">
        <w:rPr>
          <w:sz w:val="22"/>
          <w:szCs w:val="22"/>
        </w:rPr>
        <w:t xml:space="preserve"> no </w:t>
      </w:r>
      <w:r w:rsidR="00DF5E40">
        <w:rPr>
          <w:sz w:val="22"/>
          <w:szCs w:val="22"/>
        </w:rPr>
        <w:t xml:space="preserve">segundo </w:t>
      </w:r>
      <w:r w:rsidRPr="006C6ABE">
        <w:rPr>
          <w:sz w:val="22"/>
          <w:szCs w:val="22"/>
        </w:rPr>
        <w:t>envelope</w:t>
      </w:r>
      <w:r w:rsidR="00DF5E40">
        <w:rPr>
          <w:sz w:val="22"/>
          <w:szCs w:val="22"/>
        </w:rPr>
        <w:t xml:space="preserve"> (Documentação),</w:t>
      </w:r>
      <w:r w:rsidRPr="006C6ABE">
        <w:rPr>
          <w:sz w:val="22"/>
          <w:szCs w:val="22"/>
        </w:rPr>
        <w:t xml:space="preserve"> os documentos atualizados (original ou cópia autenticada).</w:t>
      </w:r>
    </w:p>
    <w:p w:rsidR="00F87701" w:rsidRPr="00390D17" w:rsidRDefault="00F87701" w:rsidP="001F3035">
      <w:pPr>
        <w:widowControl/>
        <w:numPr>
          <w:ilvl w:val="2"/>
          <w:numId w:val="1"/>
        </w:numPr>
        <w:spacing w:after="120"/>
        <w:ind w:left="0"/>
        <w:rPr>
          <w:sz w:val="22"/>
          <w:szCs w:val="22"/>
        </w:rPr>
      </w:pPr>
      <w:r w:rsidRPr="00390D17">
        <w:rPr>
          <w:sz w:val="22"/>
          <w:szCs w:val="22"/>
        </w:rPr>
        <w:t>Declaração firmada pelo representante legal da licitante, sob as penas da lei, de que irá dispor d</w:t>
      </w:r>
      <w:r w:rsidR="0020321E" w:rsidRPr="00390D17">
        <w:rPr>
          <w:sz w:val="22"/>
          <w:szCs w:val="22"/>
        </w:rPr>
        <w:t xml:space="preserve">os seguintes </w:t>
      </w:r>
      <w:r w:rsidRPr="00390D17">
        <w:rPr>
          <w:sz w:val="22"/>
          <w:szCs w:val="22"/>
        </w:rPr>
        <w:t xml:space="preserve">profissionais: </w:t>
      </w:r>
    </w:p>
    <w:p w:rsidR="00F87701" w:rsidRPr="00390D17" w:rsidRDefault="00F87701" w:rsidP="00F87701">
      <w:pPr>
        <w:widowControl/>
        <w:numPr>
          <w:ilvl w:val="3"/>
          <w:numId w:val="1"/>
        </w:numPr>
        <w:spacing w:after="120"/>
        <w:ind w:left="0"/>
        <w:rPr>
          <w:sz w:val="22"/>
          <w:szCs w:val="22"/>
        </w:rPr>
      </w:pPr>
      <w:r w:rsidRPr="00390D17">
        <w:rPr>
          <w:sz w:val="22"/>
          <w:szCs w:val="22"/>
        </w:rPr>
        <w:t>G</w:t>
      </w:r>
      <w:r w:rsidR="001F3035" w:rsidRPr="00390D17">
        <w:rPr>
          <w:sz w:val="22"/>
          <w:szCs w:val="22"/>
        </w:rPr>
        <w:t>er</w:t>
      </w:r>
      <w:r w:rsidR="0020321E" w:rsidRPr="00390D17">
        <w:rPr>
          <w:sz w:val="22"/>
          <w:szCs w:val="22"/>
        </w:rPr>
        <w:t>ente</w:t>
      </w:r>
      <w:r w:rsidR="001F3035" w:rsidRPr="00390D17">
        <w:rPr>
          <w:sz w:val="22"/>
          <w:szCs w:val="22"/>
        </w:rPr>
        <w:t xml:space="preserve"> de projetos</w:t>
      </w:r>
      <w:r w:rsidRPr="00390D17">
        <w:rPr>
          <w:sz w:val="22"/>
          <w:szCs w:val="22"/>
        </w:rPr>
        <w:t>,</w:t>
      </w:r>
      <w:r w:rsidR="001F3035" w:rsidRPr="00390D17">
        <w:rPr>
          <w:sz w:val="22"/>
          <w:szCs w:val="22"/>
        </w:rPr>
        <w:t xml:space="preserve"> com formação superior em áreas afins à Tecnologia da Informação, com experiência em coordenação ou supervisão ou gerenciamento de projetos em regime de fábrica de software. </w:t>
      </w:r>
    </w:p>
    <w:p w:rsidR="00F87701" w:rsidRPr="00390D17" w:rsidRDefault="0020321E" w:rsidP="00F87701">
      <w:pPr>
        <w:widowControl/>
        <w:numPr>
          <w:ilvl w:val="3"/>
          <w:numId w:val="1"/>
        </w:numPr>
        <w:spacing w:after="120"/>
        <w:ind w:left="0"/>
        <w:rPr>
          <w:sz w:val="22"/>
          <w:szCs w:val="22"/>
        </w:rPr>
      </w:pPr>
      <w:r w:rsidRPr="00390D17">
        <w:rPr>
          <w:sz w:val="22"/>
          <w:szCs w:val="22"/>
        </w:rPr>
        <w:t xml:space="preserve">Analista </w:t>
      </w:r>
      <w:r w:rsidR="00F87701" w:rsidRPr="00390D17">
        <w:rPr>
          <w:sz w:val="22"/>
          <w:szCs w:val="22"/>
        </w:rPr>
        <w:t xml:space="preserve">de </w:t>
      </w:r>
      <w:r w:rsidR="001F3035" w:rsidRPr="00390D17">
        <w:rPr>
          <w:sz w:val="22"/>
          <w:szCs w:val="22"/>
        </w:rPr>
        <w:t>negócios com formação superior em áreas afins à de Tecnologia da Informação, em análise de sistemas.</w:t>
      </w:r>
    </w:p>
    <w:p w:rsidR="001F3035" w:rsidRPr="00390D17" w:rsidRDefault="00390D17" w:rsidP="00F87701">
      <w:pPr>
        <w:widowControl/>
        <w:numPr>
          <w:ilvl w:val="3"/>
          <w:numId w:val="1"/>
        </w:numPr>
        <w:spacing w:after="120"/>
        <w:ind w:left="0"/>
        <w:rPr>
          <w:sz w:val="22"/>
          <w:szCs w:val="22"/>
        </w:rPr>
      </w:pPr>
      <w:r w:rsidRPr="00390D17">
        <w:rPr>
          <w:sz w:val="22"/>
          <w:szCs w:val="22"/>
        </w:rPr>
        <w:t xml:space="preserve">Programador </w:t>
      </w:r>
      <w:r w:rsidR="00F87701" w:rsidRPr="00390D17">
        <w:rPr>
          <w:sz w:val="22"/>
          <w:szCs w:val="22"/>
        </w:rPr>
        <w:t xml:space="preserve">na </w:t>
      </w:r>
      <w:r w:rsidR="001F3035" w:rsidRPr="00390D17">
        <w:rPr>
          <w:sz w:val="22"/>
          <w:szCs w:val="22"/>
        </w:rPr>
        <w:t xml:space="preserve">plataforma Lotus </w:t>
      </w:r>
      <w:r w:rsidR="00F87701" w:rsidRPr="00390D17">
        <w:rPr>
          <w:sz w:val="22"/>
          <w:szCs w:val="22"/>
        </w:rPr>
        <w:t>Domino/</w:t>
      </w:r>
      <w:r w:rsidR="001F3035" w:rsidRPr="00390D17">
        <w:rPr>
          <w:sz w:val="22"/>
          <w:szCs w:val="22"/>
        </w:rPr>
        <w:t xml:space="preserve">Notes. </w:t>
      </w:r>
    </w:p>
    <w:p w:rsidR="00F87701" w:rsidRPr="00390D17" w:rsidRDefault="00390D17" w:rsidP="00F87701">
      <w:pPr>
        <w:widowControl/>
        <w:numPr>
          <w:ilvl w:val="3"/>
          <w:numId w:val="1"/>
        </w:numPr>
        <w:spacing w:after="120"/>
        <w:ind w:left="0"/>
        <w:rPr>
          <w:sz w:val="22"/>
          <w:szCs w:val="22"/>
        </w:rPr>
      </w:pPr>
      <w:r w:rsidRPr="00390D17">
        <w:rPr>
          <w:sz w:val="22"/>
          <w:szCs w:val="22"/>
        </w:rPr>
        <w:t>P</w:t>
      </w:r>
      <w:r w:rsidR="001F3035" w:rsidRPr="00390D17">
        <w:rPr>
          <w:sz w:val="22"/>
          <w:szCs w:val="22"/>
        </w:rPr>
        <w:t>rograma</w:t>
      </w:r>
      <w:r w:rsidRPr="00390D17">
        <w:rPr>
          <w:sz w:val="22"/>
          <w:szCs w:val="22"/>
        </w:rPr>
        <w:t>dor</w:t>
      </w:r>
      <w:r w:rsidR="00290596" w:rsidRPr="00390D17">
        <w:rPr>
          <w:sz w:val="22"/>
          <w:szCs w:val="22"/>
        </w:rPr>
        <w:t xml:space="preserve"> </w:t>
      </w:r>
      <w:r w:rsidR="001F3035" w:rsidRPr="00390D17">
        <w:rPr>
          <w:sz w:val="22"/>
          <w:szCs w:val="22"/>
        </w:rPr>
        <w:t>na linguagem Java.</w:t>
      </w:r>
    </w:p>
    <w:p w:rsidR="001F3035" w:rsidRPr="00390D17" w:rsidRDefault="00390D17" w:rsidP="00F87701">
      <w:pPr>
        <w:widowControl/>
        <w:numPr>
          <w:ilvl w:val="3"/>
          <w:numId w:val="1"/>
        </w:numPr>
        <w:spacing w:after="120"/>
        <w:ind w:left="0"/>
        <w:rPr>
          <w:sz w:val="22"/>
          <w:szCs w:val="22"/>
        </w:rPr>
      </w:pPr>
      <w:r w:rsidRPr="00390D17">
        <w:rPr>
          <w:sz w:val="22"/>
          <w:szCs w:val="22"/>
        </w:rPr>
        <w:t>P</w:t>
      </w:r>
      <w:r w:rsidR="001F3035" w:rsidRPr="00390D17">
        <w:rPr>
          <w:sz w:val="22"/>
          <w:szCs w:val="22"/>
        </w:rPr>
        <w:t>rograma</w:t>
      </w:r>
      <w:r w:rsidR="00290596" w:rsidRPr="00390D17">
        <w:rPr>
          <w:sz w:val="22"/>
          <w:szCs w:val="22"/>
        </w:rPr>
        <w:t xml:space="preserve">ção </w:t>
      </w:r>
      <w:r w:rsidR="001F3035" w:rsidRPr="00390D17">
        <w:rPr>
          <w:sz w:val="22"/>
          <w:szCs w:val="22"/>
        </w:rPr>
        <w:t>na linguagem PHP.</w:t>
      </w:r>
    </w:p>
    <w:p w:rsidR="001F3035" w:rsidRPr="00390D17" w:rsidRDefault="00390D17" w:rsidP="00A56355">
      <w:pPr>
        <w:widowControl/>
        <w:numPr>
          <w:ilvl w:val="3"/>
          <w:numId w:val="1"/>
        </w:numPr>
        <w:spacing w:after="120"/>
        <w:ind w:left="0"/>
        <w:rPr>
          <w:sz w:val="22"/>
          <w:szCs w:val="22"/>
        </w:rPr>
      </w:pPr>
      <w:r w:rsidRPr="00390D17">
        <w:rPr>
          <w:sz w:val="22"/>
          <w:szCs w:val="22"/>
        </w:rPr>
        <w:t>A</w:t>
      </w:r>
      <w:r w:rsidR="001F3035" w:rsidRPr="00390D17">
        <w:rPr>
          <w:sz w:val="22"/>
          <w:szCs w:val="22"/>
        </w:rPr>
        <w:t>dministra</w:t>
      </w:r>
      <w:r w:rsidRPr="00390D17">
        <w:rPr>
          <w:sz w:val="22"/>
          <w:szCs w:val="22"/>
        </w:rPr>
        <w:t>dor</w:t>
      </w:r>
      <w:r w:rsidR="001F3035" w:rsidRPr="00390D17">
        <w:rPr>
          <w:sz w:val="22"/>
          <w:szCs w:val="22"/>
        </w:rPr>
        <w:t xml:space="preserve"> de banco de dados (DBA).</w:t>
      </w:r>
    </w:p>
    <w:p w:rsidR="001F3035" w:rsidRPr="006C6ABE" w:rsidRDefault="001F3035" w:rsidP="001F3035">
      <w:pPr>
        <w:widowControl/>
        <w:numPr>
          <w:ilvl w:val="2"/>
          <w:numId w:val="1"/>
        </w:numPr>
        <w:spacing w:after="120"/>
        <w:ind w:left="0"/>
        <w:rPr>
          <w:sz w:val="22"/>
          <w:szCs w:val="22"/>
        </w:rPr>
      </w:pPr>
      <w:r w:rsidRPr="006C6ABE">
        <w:rPr>
          <w:sz w:val="22"/>
          <w:szCs w:val="22"/>
        </w:rPr>
        <w:t xml:space="preserve">Comprovação de aptidão por meio de, no mínimo, </w:t>
      </w:r>
      <w:r w:rsidR="00FB4D74">
        <w:rPr>
          <w:sz w:val="22"/>
          <w:szCs w:val="22"/>
        </w:rPr>
        <w:t>0</w:t>
      </w:r>
      <w:r w:rsidRPr="006C6ABE">
        <w:rPr>
          <w:sz w:val="22"/>
          <w:szCs w:val="22"/>
        </w:rPr>
        <w:t>1 (um) atestado de capacidade técnica, fornecido por pessoa jurídica de direito público ou privado, pelo qual a licitante tenha sido contratada para a prestação de serviço similar, em características, ao objeto do presente certame (desenvolvimento Java, Lotus Notes e PHP e administração de banco de dados). No(s) atestado(s) deverá (</w:t>
      </w:r>
      <w:proofErr w:type="spellStart"/>
      <w:r w:rsidRPr="006C6ABE">
        <w:rPr>
          <w:sz w:val="22"/>
          <w:szCs w:val="22"/>
        </w:rPr>
        <w:t>ão</w:t>
      </w:r>
      <w:proofErr w:type="spellEnd"/>
      <w:r w:rsidRPr="006C6ABE">
        <w:rPr>
          <w:sz w:val="22"/>
          <w:szCs w:val="22"/>
        </w:rPr>
        <w:t>) constar discriminadamente os serviços componentes do objeto, bem como a prestação satisfatória dos serviços.</w:t>
      </w:r>
    </w:p>
    <w:p w:rsidR="001F3035" w:rsidRDefault="001F3035" w:rsidP="001F3035">
      <w:pPr>
        <w:pStyle w:val="EditalNumerado"/>
        <w:numPr>
          <w:ilvl w:val="1"/>
          <w:numId w:val="1"/>
        </w:numPr>
        <w:spacing w:after="120"/>
        <w:ind w:left="0"/>
        <w:jc w:val="both"/>
        <w:rPr>
          <w:sz w:val="22"/>
          <w:szCs w:val="22"/>
        </w:rPr>
      </w:pPr>
      <w:r>
        <w:rPr>
          <w:sz w:val="22"/>
          <w:szCs w:val="22"/>
        </w:rPr>
        <w:t xml:space="preserve">A licitante que se enquadrar no regime diferenciado e favorecido, previsto na Lei Complementar nº 123/06, e que possuir restrição na comprovação dos subitens 5.1.2 a 5.1.7 deste edital, terá sua habilitação condicionada à regularização da documentação, em até </w:t>
      </w:r>
      <w:proofErr w:type="gramStart"/>
      <w:r w:rsidR="002C7A50">
        <w:rPr>
          <w:sz w:val="22"/>
          <w:szCs w:val="22"/>
        </w:rPr>
        <w:t>5</w:t>
      </w:r>
      <w:proofErr w:type="gramEnd"/>
      <w:r>
        <w:rPr>
          <w:sz w:val="22"/>
          <w:szCs w:val="22"/>
        </w:rPr>
        <w:t xml:space="preserve"> (</w:t>
      </w:r>
      <w:r w:rsidR="002C7A50">
        <w:rPr>
          <w:sz w:val="22"/>
          <w:szCs w:val="22"/>
        </w:rPr>
        <w:t>cinco</w:t>
      </w:r>
      <w:r>
        <w:rPr>
          <w:sz w:val="22"/>
          <w:szCs w:val="22"/>
        </w:rPr>
        <w:t>) dias úteis a contar da data da sessão pública que a declarar detentora da melhor oferta.</w:t>
      </w:r>
    </w:p>
    <w:p w:rsidR="001F3035" w:rsidRDefault="001F3035" w:rsidP="001F3035">
      <w:pPr>
        <w:pStyle w:val="EditalNumerado"/>
        <w:numPr>
          <w:ilvl w:val="2"/>
          <w:numId w:val="1"/>
        </w:numPr>
        <w:spacing w:after="120"/>
        <w:ind w:left="0"/>
        <w:jc w:val="both"/>
        <w:rPr>
          <w:sz w:val="22"/>
          <w:szCs w:val="22"/>
        </w:rPr>
      </w:pPr>
      <w:r>
        <w:rPr>
          <w:sz w:val="22"/>
          <w:szCs w:val="22"/>
        </w:rPr>
        <w:lastRenderedPageBreak/>
        <w:t xml:space="preserve">O prazo citado no </w:t>
      </w:r>
      <w:r w:rsidR="002C7A50">
        <w:rPr>
          <w:sz w:val="22"/>
          <w:szCs w:val="22"/>
        </w:rPr>
        <w:t>i</w:t>
      </w:r>
      <w:r>
        <w:rPr>
          <w:sz w:val="22"/>
          <w:szCs w:val="22"/>
        </w:rPr>
        <w:t>tem 5.2 poderá ser prorrogado uma única vez, por igual período, a critério da Câmara</w:t>
      </w:r>
      <w:r w:rsidR="002C7A50">
        <w:rPr>
          <w:sz w:val="22"/>
          <w:szCs w:val="22"/>
        </w:rPr>
        <w:t xml:space="preserve"> Municipal</w:t>
      </w:r>
      <w:r>
        <w:rPr>
          <w:sz w:val="22"/>
          <w:szCs w:val="22"/>
        </w:rPr>
        <w:t>, desde que seja requerido pela licitante durante o transcurso do respectivo prazo.</w:t>
      </w:r>
    </w:p>
    <w:p w:rsidR="001F3035" w:rsidRDefault="001F3035" w:rsidP="001F3035">
      <w:pPr>
        <w:pStyle w:val="EditalNumerado"/>
        <w:numPr>
          <w:ilvl w:val="0"/>
          <w:numId w:val="0"/>
        </w:numPr>
        <w:spacing w:after="120"/>
        <w:jc w:val="both"/>
        <w:rPr>
          <w:sz w:val="22"/>
          <w:szCs w:val="22"/>
        </w:rPr>
      </w:pPr>
    </w:p>
    <w:p w:rsidR="001F3035" w:rsidRPr="00AD5C9D" w:rsidRDefault="001F3035" w:rsidP="001F3035">
      <w:pPr>
        <w:pStyle w:val="EditalNumerado"/>
        <w:numPr>
          <w:ilvl w:val="0"/>
          <w:numId w:val="1"/>
        </w:numPr>
        <w:spacing w:after="120"/>
        <w:jc w:val="both"/>
        <w:rPr>
          <w:b/>
          <w:sz w:val="22"/>
          <w:szCs w:val="22"/>
        </w:rPr>
      </w:pPr>
      <w:r w:rsidRPr="00AD5C9D">
        <w:rPr>
          <w:b/>
          <w:sz w:val="22"/>
          <w:szCs w:val="22"/>
        </w:rPr>
        <w:t>D</w:t>
      </w:r>
      <w:r>
        <w:rPr>
          <w:b/>
          <w:sz w:val="22"/>
          <w:szCs w:val="22"/>
        </w:rPr>
        <w:t>O PRAZO DE INICIO DOS TRABALHOS</w:t>
      </w:r>
    </w:p>
    <w:p w:rsidR="001F3035" w:rsidRDefault="001F3035" w:rsidP="001F3035">
      <w:pPr>
        <w:pStyle w:val="EditalNumerado"/>
        <w:numPr>
          <w:ilvl w:val="1"/>
          <w:numId w:val="1"/>
        </w:numPr>
        <w:spacing w:after="120"/>
        <w:ind w:left="0"/>
        <w:jc w:val="both"/>
        <w:rPr>
          <w:sz w:val="22"/>
          <w:szCs w:val="22"/>
        </w:rPr>
      </w:pPr>
      <w:r>
        <w:rPr>
          <w:sz w:val="22"/>
          <w:szCs w:val="22"/>
        </w:rPr>
        <w:t xml:space="preserve">O prazo de início dos trabalhos deverá se dar a </w:t>
      </w:r>
      <w:r w:rsidR="004E0A1D">
        <w:rPr>
          <w:sz w:val="22"/>
          <w:szCs w:val="22"/>
        </w:rPr>
        <w:t xml:space="preserve">contar da </w:t>
      </w:r>
      <w:r>
        <w:rPr>
          <w:sz w:val="22"/>
          <w:szCs w:val="22"/>
        </w:rPr>
        <w:t xml:space="preserve">assinatura do contrato. </w:t>
      </w:r>
    </w:p>
    <w:p w:rsidR="001F3035" w:rsidRDefault="001F3035" w:rsidP="001F3035">
      <w:pPr>
        <w:pStyle w:val="EditalNumerado"/>
        <w:numPr>
          <w:ilvl w:val="0"/>
          <w:numId w:val="0"/>
        </w:numPr>
        <w:spacing w:after="120"/>
        <w:jc w:val="both"/>
        <w:rPr>
          <w:sz w:val="22"/>
          <w:szCs w:val="22"/>
        </w:rPr>
      </w:pPr>
    </w:p>
    <w:p w:rsidR="001F3035" w:rsidRDefault="001F3035" w:rsidP="001F3035">
      <w:pPr>
        <w:pStyle w:val="EditalNumerado"/>
        <w:numPr>
          <w:ilvl w:val="0"/>
          <w:numId w:val="1"/>
        </w:numPr>
        <w:spacing w:after="120"/>
        <w:jc w:val="both"/>
        <w:rPr>
          <w:b/>
          <w:sz w:val="22"/>
          <w:szCs w:val="22"/>
        </w:rPr>
      </w:pPr>
      <w:r>
        <w:rPr>
          <w:b/>
          <w:sz w:val="22"/>
          <w:szCs w:val="22"/>
        </w:rPr>
        <w:t>DO CRITÉRIO DE JULGAMENTO</w:t>
      </w:r>
    </w:p>
    <w:p w:rsidR="001F3035" w:rsidRPr="006C6ABE" w:rsidRDefault="001F3035" w:rsidP="001F3035">
      <w:pPr>
        <w:pStyle w:val="EditalNumerado"/>
        <w:numPr>
          <w:ilvl w:val="1"/>
          <w:numId w:val="1"/>
        </w:numPr>
        <w:spacing w:after="120"/>
        <w:ind w:left="0"/>
        <w:jc w:val="both"/>
        <w:rPr>
          <w:sz w:val="22"/>
          <w:szCs w:val="22"/>
        </w:rPr>
      </w:pPr>
      <w:r>
        <w:rPr>
          <w:sz w:val="22"/>
          <w:szCs w:val="22"/>
        </w:rPr>
        <w:t xml:space="preserve">O Pregoeiro considerará vencedora a proposta de </w:t>
      </w:r>
      <w:r>
        <w:rPr>
          <w:b/>
          <w:sz w:val="22"/>
          <w:szCs w:val="22"/>
        </w:rPr>
        <w:t>MENOR PREÇO GLOBAL.</w:t>
      </w:r>
    </w:p>
    <w:p w:rsidR="001F3035" w:rsidRPr="0018165C" w:rsidRDefault="001F3035" w:rsidP="001F3035">
      <w:pPr>
        <w:pStyle w:val="EditalNumerado"/>
        <w:numPr>
          <w:ilvl w:val="0"/>
          <w:numId w:val="0"/>
        </w:numPr>
        <w:spacing w:after="120"/>
        <w:jc w:val="both"/>
        <w:rPr>
          <w:sz w:val="22"/>
          <w:szCs w:val="22"/>
        </w:rPr>
      </w:pPr>
    </w:p>
    <w:p w:rsidR="001F3035" w:rsidRDefault="001F3035" w:rsidP="001F3035">
      <w:pPr>
        <w:pStyle w:val="EditalNumerado"/>
        <w:numPr>
          <w:ilvl w:val="0"/>
          <w:numId w:val="1"/>
        </w:numPr>
        <w:spacing w:after="120"/>
        <w:jc w:val="both"/>
        <w:rPr>
          <w:b/>
          <w:sz w:val="22"/>
          <w:szCs w:val="22"/>
        </w:rPr>
      </w:pPr>
      <w:r>
        <w:rPr>
          <w:b/>
          <w:sz w:val="22"/>
          <w:szCs w:val="22"/>
        </w:rPr>
        <w:t>DA ADJUDICAÇÃO E HOMOLOGAÇÃO</w:t>
      </w:r>
    </w:p>
    <w:p w:rsidR="001F3035" w:rsidRDefault="001F3035" w:rsidP="001F3035">
      <w:pPr>
        <w:pStyle w:val="EditalNumerado"/>
        <w:numPr>
          <w:ilvl w:val="1"/>
          <w:numId w:val="1"/>
        </w:numPr>
        <w:spacing w:after="120"/>
        <w:ind w:left="0"/>
        <w:jc w:val="both"/>
        <w:rPr>
          <w:sz w:val="22"/>
          <w:szCs w:val="22"/>
        </w:rPr>
      </w:pPr>
      <w:r>
        <w:rPr>
          <w:sz w:val="22"/>
          <w:szCs w:val="22"/>
        </w:rPr>
        <w:t>Caso não haja recurso, o Pregoeiro, na própria sessão pública, adjudicará o objeto do certame à licitante vencedora, encaminhando o processo para homologação do Presidente da Câmara Municipal.</w:t>
      </w:r>
    </w:p>
    <w:p w:rsidR="001F3035" w:rsidRDefault="001F3035" w:rsidP="001F3035">
      <w:pPr>
        <w:pStyle w:val="EditalNumerado"/>
        <w:numPr>
          <w:ilvl w:val="2"/>
          <w:numId w:val="1"/>
        </w:numPr>
        <w:spacing w:after="120"/>
        <w:ind w:left="0"/>
        <w:jc w:val="both"/>
        <w:rPr>
          <w:sz w:val="22"/>
          <w:szCs w:val="22"/>
        </w:rPr>
      </w:pPr>
      <w:r>
        <w:rPr>
          <w:sz w:val="22"/>
          <w:szCs w:val="22"/>
        </w:rPr>
        <w:t>Caso haja recurso (s), os interessados poderão apresentar suas razões no prazo de 3 (três) dias úteis, contados do dia subsequente ao da realização do Pregão, ficando as demais licitantes, desde logo, intimadas para apresentar contrarrazões em igual número de dias, que começarão a contar do primeiro dia útil após o término do prazo da recorrente, sendo-lhes assegurada vista imediata aos autos.</w:t>
      </w:r>
    </w:p>
    <w:p w:rsidR="001F3035" w:rsidRDefault="001F3035" w:rsidP="001F3035">
      <w:pPr>
        <w:pStyle w:val="EditalNumerado"/>
        <w:numPr>
          <w:ilvl w:val="2"/>
          <w:numId w:val="1"/>
        </w:numPr>
        <w:spacing w:after="120"/>
        <w:ind w:left="0"/>
        <w:jc w:val="both"/>
        <w:rPr>
          <w:sz w:val="22"/>
          <w:szCs w:val="22"/>
        </w:rPr>
      </w:pPr>
      <w:r>
        <w:rPr>
          <w:sz w:val="22"/>
          <w:szCs w:val="22"/>
        </w:rPr>
        <w:t xml:space="preserve">Caso as licitantes interponham recursos administrativos por meio de fac-símile, estes deverão ser transmitidos ao Pregoeiro dentro do prazo recursal e seus originais deverão ser protocolados na Câmara Municipal em até 2 (dois) dias úteis da data do término do prazo recursal, sob pena de ser considerado deserto ou prejudicado. </w:t>
      </w:r>
    </w:p>
    <w:p w:rsidR="001F3035" w:rsidRDefault="001F3035" w:rsidP="001F3035">
      <w:pPr>
        <w:pStyle w:val="EditalNumerado"/>
        <w:numPr>
          <w:ilvl w:val="2"/>
          <w:numId w:val="1"/>
        </w:numPr>
        <w:spacing w:after="120"/>
        <w:ind w:left="0"/>
        <w:jc w:val="both"/>
        <w:rPr>
          <w:sz w:val="22"/>
          <w:szCs w:val="22"/>
        </w:rPr>
      </w:pPr>
      <w:r>
        <w:rPr>
          <w:sz w:val="22"/>
          <w:szCs w:val="22"/>
        </w:rPr>
        <w:t xml:space="preserve"> A falta de manifestação imediata e motivada da licitante importará a decadência do direito de recurso e a adjudicação do objeto da licitação pelo Pregoeiro ao vencedor. </w:t>
      </w:r>
    </w:p>
    <w:p w:rsidR="001F3035" w:rsidRDefault="001F3035" w:rsidP="001F3035">
      <w:pPr>
        <w:pStyle w:val="EditalNumerado"/>
        <w:numPr>
          <w:ilvl w:val="2"/>
          <w:numId w:val="1"/>
        </w:numPr>
        <w:spacing w:after="120"/>
        <w:ind w:left="0"/>
        <w:jc w:val="both"/>
        <w:rPr>
          <w:sz w:val="22"/>
          <w:szCs w:val="22"/>
        </w:rPr>
      </w:pPr>
      <w:r>
        <w:rPr>
          <w:sz w:val="22"/>
          <w:szCs w:val="22"/>
        </w:rPr>
        <w:t>O acolhimento do recurso importará a invalidação apenas dos atos insuscetíveis de aproveitamento.</w:t>
      </w:r>
    </w:p>
    <w:p w:rsidR="00C76DE2" w:rsidRPr="00CB30E9" w:rsidRDefault="00C76DE2" w:rsidP="00C76DE2">
      <w:pPr>
        <w:pStyle w:val="EditalNumerado"/>
        <w:numPr>
          <w:ilvl w:val="1"/>
          <w:numId w:val="1"/>
        </w:numPr>
        <w:spacing w:after="120"/>
        <w:ind w:left="0"/>
        <w:jc w:val="both"/>
        <w:rPr>
          <w:sz w:val="22"/>
          <w:szCs w:val="22"/>
        </w:rPr>
      </w:pPr>
      <w:r w:rsidRPr="00CB30E9">
        <w:rPr>
          <w:sz w:val="22"/>
          <w:szCs w:val="22"/>
        </w:rPr>
        <w:t>Para a assinatura do contrato, a licitante vencedora deverá obrigatoriamente apresentar:</w:t>
      </w:r>
    </w:p>
    <w:p w:rsidR="00C76DE2" w:rsidRPr="00CB30E9" w:rsidRDefault="00C76DE2" w:rsidP="00C76DE2">
      <w:pPr>
        <w:pStyle w:val="EditalNumerado"/>
        <w:numPr>
          <w:ilvl w:val="2"/>
          <w:numId w:val="1"/>
        </w:numPr>
        <w:tabs>
          <w:tab w:val="clear" w:pos="5376"/>
        </w:tabs>
        <w:spacing w:after="120"/>
        <w:ind w:left="0"/>
        <w:jc w:val="both"/>
        <w:rPr>
          <w:sz w:val="22"/>
          <w:szCs w:val="22"/>
        </w:rPr>
      </w:pPr>
      <w:r w:rsidRPr="00CB30E9">
        <w:rPr>
          <w:sz w:val="22"/>
          <w:szCs w:val="22"/>
        </w:rPr>
        <w:t>Relação com o nome e a identificação dos profissionais mencionados no</w:t>
      </w:r>
      <w:r w:rsidR="009148DC" w:rsidRPr="00CB30E9">
        <w:rPr>
          <w:sz w:val="22"/>
          <w:szCs w:val="22"/>
        </w:rPr>
        <w:t>s</w:t>
      </w:r>
      <w:r w:rsidRPr="00CB30E9">
        <w:rPr>
          <w:sz w:val="22"/>
          <w:szCs w:val="22"/>
        </w:rPr>
        <w:t xml:space="preserve"> </w:t>
      </w:r>
      <w:r w:rsidRPr="00CB30E9">
        <w:rPr>
          <w:b/>
          <w:sz w:val="22"/>
          <w:szCs w:val="22"/>
        </w:rPr>
        <w:t xml:space="preserve">subitens </w:t>
      </w:r>
      <w:r w:rsidR="009148DC" w:rsidRPr="00CB30E9">
        <w:rPr>
          <w:b/>
          <w:sz w:val="22"/>
          <w:szCs w:val="22"/>
        </w:rPr>
        <w:t>5.1</w:t>
      </w:r>
      <w:r w:rsidR="00390D17" w:rsidRPr="00CB30E9">
        <w:rPr>
          <w:b/>
          <w:sz w:val="22"/>
          <w:szCs w:val="22"/>
        </w:rPr>
        <w:t>0</w:t>
      </w:r>
      <w:r w:rsidR="009148DC" w:rsidRPr="00CB30E9">
        <w:rPr>
          <w:b/>
          <w:sz w:val="22"/>
          <w:szCs w:val="22"/>
        </w:rPr>
        <w:t xml:space="preserve">.1.1 a 5.10.1.6 </w:t>
      </w:r>
      <w:r w:rsidRPr="00CB30E9">
        <w:rPr>
          <w:sz w:val="22"/>
          <w:szCs w:val="22"/>
        </w:rPr>
        <w:t>deste Edital;</w:t>
      </w:r>
    </w:p>
    <w:p w:rsidR="00C76DE2" w:rsidRPr="00CB30E9" w:rsidRDefault="00C76DE2" w:rsidP="00C76DE2">
      <w:pPr>
        <w:pStyle w:val="EditalNumerado"/>
        <w:numPr>
          <w:ilvl w:val="2"/>
          <w:numId w:val="1"/>
        </w:numPr>
        <w:tabs>
          <w:tab w:val="clear" w:pos="5376"/>
        </w:tabs>
        <w:spacing w:after="120"/>
        <w:ind w:left="0"/>
        <w:jc w:val="both"/>
        <w:rPr>
          <w:sz w:val="22"/>
          <w:szCs w:val="22"/>
        </w:rPr>
      </w:pPr>
      <w:r w:rsidRPr="00CB30E9">
        <w:rPr>
          <w:sz w:val="22"/>
          <w:szCs w:val="22"/>
        </w:rPr>
        <w:t xml:space="preserve">A relação deverá vir acompanhada de cópia da carteira de trabalho assinada pela licitante vencedora ou </w:t>
      </w:r>
      <w:r w:rsidR="0020321E" w:rsidRPr="00CB30E9">
        <w:rPr>
          <w:sz w:val="22"/>
          <w:szCs w:val="22"/>
        </w:rPr>
        <w:t xml:space="preserve">de </w:t>
      </w:r>
      <w:r w:rsidRPr="00CB30E9">
        <w:rPr>
          <w:sz w:val="22"/>
          <w:szCs w:val="22"/>
        </w:rPr>
        <w:t>contrato de prestação de serviços firmado entre o profissional e a licitante vencedora;</w:t>
      </w:r>
    </w:p>
    <w:p w:rsidR="0020321E" w:rsidRPr="00CB30E9" w:rsidRDefault="0020321E" w:rsidP="0020321E">
      <w:pPr>
        <w:widowControl/>
        <w:numPr>
          <w:ilvl w:val="2"/>
          <w:numId w:val="1"/>
        </w:numPr>
        <w:spacing w:after="120"/>
        <w:ind w:left="0"/>
        <w:rPr>
          <w:sz w:val="22"/>
          <w:szCs w:val="22"/>
        </w:rPr>
      </w:pPr>
      <w:r w:rsidRPr="00CB30E9">
        <w:rPr>
          <w:sz w:val="22"/>
          <w:szCs w:val="22"/>
        </w:rPr>
        <w:t>A comprovação deverá se dar por meio de diploma</w:t>
      </w:r>
      <w:r w:rsidR="00CB30E9">
        <w:rPr>
          <w:sz w:val="22"/>
          <w:szCs w:val="22"/>
        </w:rPr>
        <w:t>, certificado</w:t>
      </w:r>
      <w:r w:rsidRPr="00CB30E9">
        <w:rPr>
          <w:sz w:val="22"/>
          <w:szCs w:val="22"/>
        </w:rPr>
        <w:t xml:space="preserve"> e/ou atestado fornecido por órgão público ou privado, em que o profissional tenha atuado.</w:t>
      </w:r>
    </w:p>
    <w:p w:rsidR="00334B77" w:rsidRPr="00CB30E9" w:rsidRDefault="00334B77" w:rsidP="0020321E">
      <w:pPr>
        <w:widowControl/>
        <w:numPr>
          <w:ilvl w:val="2"/>
          <w:numId w:val="1"/>
        </w:numPr>
        <w:spacing w:after="120"/>
        <w:ind w:left="0"/>
        <w:rPr>
          <w:sz w:val="22"/>
          <w:szCs w:val="22"/>
        </w:rPr>
      </w:pPr>
      <w:r w:rsidRPr="00CB30E9">
        <w:rPr>
          <w:sz w:val="22"/>
          <w:szCs w:val="22"/>
        </w:rPr>
        <w:t xml:space="preserve">Serão considerados suficientemente atendidos </w:t>
      </w:r>
      <w:r w:rsidR="00900FF1" w:rsidRPr="00CB30E9">
        <w:rPr>
          <w:sz w:val="22"/>
          <w:szCs w:val="22"/>
        </w:rPr>
        <w:t>os requisitos de habilitação técnica previstos n</w:t>
      </w:r>
      <w:r w:rsidRPr="00CB30E9">
        <w:rPr>
          <w:sz w:val="22"/>
          <w:szCs w:val="22"/>
        </w:rPr>
        <w:t xml:space="preserve">os </w:t>
      </w:r>
      <w:r w:rsidRPr="00CB30E9">
        <w:rPr>
          <w:b/>
          <w:sz w:val="22"/>
          <w:szCs w:val="22"/>
        </w:rPr>
        <w:t>subitens 5.10.</w:t>
      </w:r>
      <w:r w:rsidR="00D528A2">
        <w:rPr>
          <w:b/>
          <w:sz w:val="22"/>
          <w:szCs w:val="22"/>
        </w:rPr>
        <w:t>1.</w:t>
      </w:r>
      <w:r w:rsidRPr="00CB30E9">
        <w:rPr>
          <w:b/>
          <w:sz w:val="22"/>
          <w:szCs w:val="22"/>
        </w:rPr>
        <w:t xml:space="preserve">1 a 5.10.1.6 </w:t>
      </w:r>
      <w:r w:rsidRPr="00CB30E9">
        <w:rPr>
          <w:sz w:val="22"/>
          <w:szCs w:val="22"/>
        </w:rPr>
        <w:t xml:space="preserve">deste Edital </w:t>
      </w:r>
      <w:r w:rsidR="00900FF1" w:rsidRPr="00CB30E9">
        <w:rPr>
          <w:sz w:val="22"/>
          <w:szCs w:val="22"/>
        </w:rPr>
        <w:t xml:space="preserve">no </w:t>
      </w:r>
      <w:r w:rsidRPr="00CB30E9">
        <w:rPr>
          <w:sz w:val="22"/>
          <w:szCs w:val="22"/>
        </w:rPr>
        <w:t xml:space="preserve">caso </w:t>
      </w:r>
      <w:r w:rsidR="00900FF1" w:rsidRPr="00CB30E9">
        <w:rPr>
          <w:sz w:val="22"/>
          <w:szCs w:val="22"/>
        </w:rPr>
        <w:t xml:space="preserve">de </w:t>
      </w:r>
      <w:r w:rsidRPr="00CB30E9">
        <w:rPr>
          <w:sz w:val="22"/>
          <w:szCs w:val="22"/>
        </w:rPr>
        <w:t xml:space="preserve">a licitante </w:t>
      </w:r>
      <w:r w:rsidR="00900FF1" w:rsidRPr="00CB30E9">
        <w:rPr>
          <w:sz w:val="22"/>
          <w:szCs w:val="22"/>
        </w:rPr>
        <w:t xml:space="preserve">comprovar que dispõe </w:t>
      </w:r>
      <w:r w:rsidRPr="00CB30E9">
        <w:rPr>
          <w:sz w:val="22"/>
          <w:szCs w:val="22"/>
        </w:rPr>
        <w:t>de profissiona</w:t>
      </w:r>
      <w:r w:rsidR="00900FF1" w:rsidRPr="00CB30E9">
        <w:rPr>
          <w:sz w:val="22"/>
          <w:szCs w:val="22"/>
        </w:rPr>
        <w:t>l</w:t>
      </w:r>
      <w:r w:rsidRPr="00CB30E9">
        <w:rPr>
          <w:sz w:val="22"/>
          <w:szCs w:val="22"/>
        </w:rPr>
        <w:t xml:space="preserve"> </w:t>
      </w:r>
      <w:r w:rsidR="00900FF1" w:rsidRPr="00CB30E9">
        <w:rPr>
          <w:sz w:val="22"/>
          <w:szCs w:val="22"/>
        </w:rPr>
        <w:t xml:space="preserve">que seja </w:t>
      </w:r>
      <w:r w:rsidRPr="00CB30E9">
        <w:rPr>
          <w:sz w:val="22"/>
          <w:szCs w:val="22"/>
        </w:rPr>
        <w:t xml:space="preserve">especialista em mais de uma das áreas mencionadas, não sendo </w:t>
      </w:r>
      <w:r w:rsidR="004A141A" w:rsidRPr="00CB30E9">
        <w:rPr>
          <w:sz w:val="22"/>
          <w:szCs w:val="22"/>
        </w:rPr>
        <w:t xml:space="preserve">exigido </w:t>
      </w:r>
      <w:r w:rsidRPr="00CB30E9">
        <w:rPr>
          <w:sz w:val="22"/>
          <w:szCs w:val="22"/>
        </w:rPr>
        <w:t>um profissional para cada área</w:t>
      </w:r>
      <w:r w:rsidR="002841E5" w:rsidRPr="00CB30E9">
        <w:rPr>
          <w:sz w:val="22"/>
          <w:szCs w:val="22"/>
        </w:rPr>
        <w:t xml:space="preserve"> de conhecimento</w:t>
      </w:r>
      <w:r w:rsidRPr="00CB30E9">
        <w:rPr>
          <w:sz w:val="22"/>
          <w:szCs w:val="22"/>
        </w:rPr>
        <w:t>.</w:t>
      </w:r>
    </w:p>
    <w:p w:rsidR="0021561F" w:rsidRPr="00900FF1" w:rsidRDefault="0021561F" w:rsidP="0021561F">
      <w:pPr>
        <w:widowControl/>
        <w:spacing w:after="120"/>
        <w:rPr>
          <w:color w:val="FF0000"/>
          <w:sz w:val="22"/>
          <w:szCs w:val="22"/>
        </w:rPr>
      </w:pPr>
    </w:p>
    <w:p w:rsidR="001F3035" w:rsidRDefault="001F3035" w:rsidP="001F3035">
      <w:pPr>
        <w:pStyle w:val="EditalNumerado"/>
        <w:numPr>
          <w:ilvl w:val="0"/>
          <w:numId w:val="1"/>
        </w:numPr>
        <w:spacing w:after="120"/>
        <w:jc w:val="both"/>
        <w:rPr>
          <w:b/>
          <w:sz w:val="22"/>
          <w:szCs w:val="22"/>
        </w:rPr>
      </w:pPr>
      <w:r>
        <w:rPr>
          <w:b/>
          <w:sz w:val="22"/>
          <w:szCs w:val="22"/>
        </w:rPr>
        <w:t>DO PROCEDIMENTO</w:t>
      </w:r>
    </w:p>
    <w:p w:rsidR="001F3035" w:rsidRDefault="001F3035" w:rsidP="001F3035">
      <w:pPr>
        <w:pStyle w:val="EditalNumerado"/>
        <w:numPr>
          <w:ilvl w:val="1"/>
          <w:numId w:val="1"/>
        </w:numPr>
        <w:spacing w:after="120"/>
        <w:ind w:left="0"/>
        <w:jc w:val="both"/>
        <w:rPr>
          <w:sz w:val="22"/>
          <w:szCs w:val="22"/>
        </w:rPr>
      </w:pPr>
      <w:r>
        <w:rPr>
          <w:sz w:val="22"/>
          <w:szCs w:val="22"/>
        </w:rPr>
        <w:t xml:space="preserve">Até </w:t>
      </w:r>
      <w:r w:rsidR="00CA7E2B">
        <w:rPr>
          <w:sz w:val="22"/>
          <w:szCs w:val="22"/>
        </w:rPr>
        <w:t>0</w:t>
      </w:r>
      <w:r>
        <w:rPr>
          <w:sz w:val="22"/>
          <w:szCs w:val="22"/>
        </w:rPr>
        <w:t xml:space="preserve">2 (dois) dias úteis antes da data fixada para abertura do certame, os interessados poderão solicitar, por escrito, esclarecimentos, providências ou impugnar o ato convocatório. </w:t>
      </w:r>
    </w:p>
    <w:p w:rsidR="001F3035" w:rsidRDefault="001F3035" w:rsidP="001F3035">
      <w:pPr>
        <w:pStyle w:val="EditalNumerado"/>
        <w:numPr>
          <w:ilvl w:val="1"/>
          <w:numId w:val="1"/>
        </w:numPr>
        <w:spacing w:after="120"/>
        <w:ind w:left="0"/>
        <w:jc w:val="both"/>
        <w:rPr>
          <w:sz w:val="22"/>
          <w:szCs w:val="22"/>
        </w:rPr>
      </w:pPr>
      <w:r>
        <w:rPr>
          <w:sz w:val="22"/>
          <w:szCs w:val="22"/>
        </w:rPr>
        <w:t xml:space="preserve">No dia, hora e local designados neste edital, será realizada sessão pública para recebimento das propostas e da documentação de habilitação, devendo o interessado ou seu representante legal proceder ao respectivo credenciamento, nos termos do item </w:t>
      </w:r>
      <w:r w:rsidRPr="00AD5C9D">
        <w:rPr>
          <w:sz w:val="22"/>
          <w:szCs w:val="22"/>
        </w:rPr>
        <w:t>3</w:t>
      </w:r>
      <w:r>
        <w:rPr>
          <w:sz w:val="22"/>
          <w:szCs w:val="22"/>
        </w:rPr>
        <w:t xml:space="preserve"> do edital. </w:t>
      </w:r>
    </w:p>
    <w:p w:rsidR="001F3035" w:rsidRDefault="001F3035" w:rsidP="001F3035">
      <w:pPr>
        <w:pStyle w:val="EditalNumerado"/>
        <w:numPr>
          <w:ilvl w:val="1"/>
          <w:numId w:val="1"/>
        </w:numPr>
        <w:spacing w:after="120"/>
        <w:ind w:left="0"/>
        <w:jc w:val="both"/>
        <w:rPr>
          <w:sz w:val="22"/>
          <w:szCs w:val="22"/>
        </w:rPr>
      </w:pPr>
      <w:r>
        <w:rPr>
          <w:sz w:val="22"/>
          <w:szCs w:val="22"/>
        </w:rPr>
        <w:lastRenderedPageBreak/>
        <w:t xml:space="preserve"> Feito o credenciamento das licitantes e na presença delas e demais presentes à Sessão Pública do Pregão, o Pregoeiro receberá os envelopes nº 1 – Proposta </w:t>
      </w:r>
      <w:r w:rsidR="00CA7E2B">
        <w:rPr>
          <w:sz w:val="22"/>
          <w:szCs w:val="22"/>
        </w:rPr>
        <w:t xml:space="preserve">de Preços </w:t>
      </w:r>
      <w:r>
        <w:rPr>
          <w:sz w:val="22"/>
          <w:szCs w:val="22"/>
        </w:rPr>
        <w:t xml:space="preserve">e nº 2 – Documentação, procedendo à abertura do envelope contendo a </w:t>
      </w:r>
      <w:r w:rsidR="00CA7E2B">
        <w:rPr>
          <w:sz w:val="22"/>
          <w:szCs w:val="22"/>
        </w:rPr>
        <w:t>P</w:t>
      </w:r>
      <w:r>
        <w:rPr>
          <w:sz w:val="22"/>
          <w:szCs w:val="22"/>
        </w:rPr>
        <w:t>roposta</w:t>
      </w:r>
      <w:r w:rsidR="00CA7E2B">
        <w:rPr>
          <w:sz w:val="22"/>
          <w:szCs w:val="22"/>
        </w:rPr>
        <w:t xml:space="preserve"> de Preços</w:t>
      </w:r>
      <w:r>
        <w:rPr>
          <w:sz w:val="22"/>
          <w:szCs w:val="22"/>
        </w:rPr>
        <w:t xml:space="preserve">, classificando o autor da proposta de menor preço e aqueles que tenham apresentado propostas em valores sucessivos e superiores em até 10% (dez por cento) do menor preço. </w:t>
      </w:r>
    </w:p>
    <w:p w:rsidR="001F3035" w:rsidRDefault="001F3035" w:rsidP="001F3035">
      <w:pPr>
        <w:pStyle w:val="EditalNumerado"/>
        <w:numPr>
          <w:ilvl w:val="1"/>
          <w:numId w:val="1"/>
        </w:numPr>
        <w:spacing w:after="120"/>
        <w:ind w:left="0"/>
        <w:jc w:val="both"/>
        <w:rPr>
          <w:sz w:val="22"/>
          <w:szCs w:val="22"/>
        </w:rPr>
      </w:pPr>
      <w:r>
        <w:rPr>
          <w:sz w:val="22"/>
          <w:szCs w:val="22"/>
        </w:rPr>
        <w:t xml:space="preserve">Quando não forem verificadas, no mínimo, três propostas escritas de preços nas condições definidas no </w:t>
      </w:r>
      <w:r w:rsidRPr="00AD5C9D">
        <w:rPr>
          <w:sz w:val="22"/>
          <w:szCs w:val="22"/>
        </w:rPr>
        <w:t>item 9.3,</w:t>
      </w:r>
      <w:r>
        <w:rPr>
          <w:sz w:val="22"/>
          <w:szCs w:val="22"/>
        </w:rPr>
        <w:t xml:space="preserve"> o Pregoeiro classificará as melhores propostas subsequentes, até o máximo de </w:t>
      </w:r>
      <w:proofErr w:type="gramStart"/>
      <w:r>
        <w:rPr>
          <w:sz w:val="22"/>
          <w:szCs w:val="22"/>
        </w:rPr>
        <w:t>3</w:t>
      </w:r>
      <w:proofErr w:type="gramEnd"/>
      <w:r>
        <w:rPr>
          <w:sz w:val="22"/>
          <w:szCs w:val="22"/>
        </w:rPr>
        <w:t xml:space="preserve"> (três), para que seus autores participem dos lances verbais, quaisquer que sejam os preços oferecidos nas propostas escritas. </w:t>
      </w:r>
    </w:p>
    <w:p w:rsidR="001F3035" w:rsidRPr="006C6ABE" w:rsidRDefault="001F3035" w:rsidP="001F3035">
      <w:pPr>
        <w:pStyle w:val="EditalNumerado"/>
        <w:numPr>
          <w:ilvl w:val="1"/>
          <w:numId w:val="1"/>
        </w:numPr>
        <w:spacing w:after="120"/>
        <w:ind w:left="0"/>
        <w:jc w:val="both"/>
        <w:rPr>
          <w:sz w:val="22"/>
          <w:szCs w:val="22"/>
        </w:rPr>
      </w:pPr>
      <w:r w:rsidRPr="006C6ABE">
        <w:rPr>
          <w:sz w:val="22"/>
          <w:szCs w:val="22"/>
        </w:rPr>
        <w:t xml:space="preserve">Será dado início à etapa de apresentação de lances verbais pelos proponentes, que deverão ser formulados de forma sucessiva, em valores distintos e decrescentes. </w:t>
      </w:r>
    </w:p>
    <w:p w:rsidR="001F3035" w:rsidRDefault="001F3035" w:rsidP="001F3035">
      <w:pPr>
        <w:pStyle w:val="EditalNumerado"/>
        <w:numPr>
          <w:ilvl w:val="1"/>
          <w:numId w:val="1"/>
        </w:numPr>
        <w:spacing w:after="120"/>
        <w:ind w:left="0"/>
        <w:jc w:val="both"/>
        <w:rPr>
          <w:sz w:val="22"/>
          <w:szCs w:val="22"/>
        </w:rPr>
      </w:pPr>
      <w:r>
        <w:rPr>
          <w:sz w:val="22"/>
          <w:szCs w:val="22"/>
        </w:rPr>
        <w:t>O Pregoeiro convidará individualmente as licitantes classificadas, de forma seq</w:t>
      </w:r>
      <w:r w:rsidR="00CA7E2B">
        <w:rPr>
          <w:sz w:val="22"/>
          <w:szCs w:val="22"/>
        </w:rPr>
        <w:t>u</w:t>
      </w:r>
      <w:r>
        <w:rPr>
          <w:sz w:val="22"/>
          <w:szCs w:val="22"/>
        </w:rPr>
        <w:t xml:space="preserve">encial, a apresentar lances verbais, iniciando pelo autor da proposta classificada de maior preço, e as demais em ordem decrescente de preço. Em caso de empate entre duas ou mais propostas e não havendo mais lances de menor preço, será realizado o sorteio. </w:t>
      </w:r>
    </w:p>
    <w:p w:rsidR="001F3035" w:rsidRDefault="001F3035" w:rsidP="001F3035">
      <w:pPr>
        <w:pStyle w:val="EditalNumerado"/>
        <w:numPr>
          <w:ilvl w:val="1"/>
          <w:numId w:val="1"/>
        </w:numPr>
        <w:spacing w:after="120"/>
        <w:ind w:left="0"/>
        <w:jc w:val="both"/>
        <w:rPr>
          <w:sz w:val="22"/>
          <w:szCs w:val="22"/>
        </w:rPr>
      </w:pPr>
      <w:r>
        <w:rPr>
          <w:sz w:val="22"/>
          <w:szCs w:val="22"/>
        </w:rPr>
        <w:t>Encerrada a sessão de lances, será verificada a ocorrência do empate ficto previsto no art. 44, parágrafo 2º, da Lei Complementar nº 123/06, sendo assegurada, como critério do desempate, a preferência de contratação para as microempresas e empresas de pequeno porte.</w:t>
      </w:r>
    </w:p>
    <w:p w:rsidR="001F3035" w:rsidRDefault="001F3035" w:rsidP="001F3035">
      <w:pPr>
        <w:pStyle w:val="EditalNumerado"/>
        <w:numPr>
          <w:ilvl w:val="2"/>
          <w:numId w:val="1"/>
        </w:numPr>
        <w:spacing w:after="120"/>
        <w:ind w:left="0"/>
        <w:jc w:val="both"/>
        <w:rPr>
          <w:sz w:val="22"/>
          <w:szCs w:val="22"/>
        </w:rPr>
      </w:pPr>
      <w:r>
        <w:rPr>
          <w:sz w:val="22"/>
          <w:szCs w:val="22"/>
        </w:rPr>
        <w:t>Entende</w:t>
      </w:r>
      <w:r w:rsidR="00CA7E2B">
        <w:rPr>
          <w:sz w:val="22"/>
          <w:szCs w:val="22"/>
        </w:rPr>
        <w:t>m</w:t>
      </w:r>
      <w:r>
        <w:rPr>
          <w:sz w:val="22"/>
          <w:szCs w:val="22"/>
        </w:rPr>
        <w:t xml:space="preserve">-se como empate ficto aquelas situações em que as propostas apresentadas pelas licitantes forem superiores em até </w:t>
      </w:r>
      <w:r w:rsidRPr="00100459">
        <w:rPr>
          <w:b/>
          <w:sz w:val="22"/>
          <w:szCs w:val="22"/>
        </w:rPr>
        <w:t>5</w:t>
      </w:r>
      <w:r>
        <w:rPr>
          <w:b/>
          <w:sz w:val="22"/>
          <w:szCs w:val="22"/>
        </w:rPr>
        <w:t xml:space="preserve">% (cinco por cento) </w:t>
      </w:r>
      <w:r w:rsidRPr="00100459">
        <w:rPr>
          <w:sz w:val="22"/>
          <w:szCs w:val="22"/>
        </w:rPr>
        <w:t>em relação</w:t>
      </w:r>
      <w:r>
        <w:rPr>
          <w:b/>
          <w:sz w:val="22"/>
          <w:szCs w:val="22"/>
        </w:rPr>
        <w:t xml:space="preserve"> </w:t>
      </w:r>
      <w:r>
        <w:rPr>
          <w:sz w:val="22"/>
          <w:szCs w:val="22"/>
        </w:rPr>
        <w:t xml:space="preserve">à proposta de menor valor. </w:t>
      </w:r>
    </w:p>
    <w:p w:rsidR="001F3035" w:rsidRDefault="001F3035" w:rsidP="001F3035">
      <w:pPr>
        <w:pStyle w:val="EditalNumerado"/>
        <w:numPr>
          <w:ilvl w:val="1"/>
          <w:numId w:val="1"/>
        </w:numPr>
        <w:spacing w:after="120"/>
        <w:ind w:left="0"/>
        <w:jc w:val="both"/>
        <w:rPr>
          <w:sz w:val="22"/>
          <w:szCs w:val="22"/>
        </w:rPr>
      </w:pPr>
      <w:r>
        <w:rPr>
          <w:sz w:val="22"/>
          <w:szCs w:val="22"/>
        </w:rPr>
        <w:t>Ocorrendo o empate ficto, proceder-se-á da seguinte forma:</w:t>
      </w:r>
    </w:p>
    <w:p w:rsidR="001F3035" w:rsidRDefault="001F3035" w:rsidP="001F3035">
      <w:pPr>
        <w:pStyle w:val="EditalNumerado"/>
        <w:numPr>
          <w:ilvl w:val="2"/>
          <w:numId w:val="1"/>
        </w:numPr>
        <w:spacing w:after="120"/>
        <w:ind w:left="0"/>
        <w:jc w:val="both"/>
        <w:rPr>
          <w:sz w:val="22"/>
          <w:szCs w:val="22"/>
        </w:rPr>
      </w:pPr>
      <w:r>
        <w:rPr>
          <w:sz w:val="22"/>
          <w:szCs w:val="22"/>
        </w:rPr>
        <w:t>A licitante beneficiada pela Lei Complementar nº 123/06, detentora da proposta de menor valor, será convocada para apresentar, no prazo de até 5 (cinco) minutos após o encerramento dos lances, nova proposta, inferior àquela considerada de menor preço;</w:t>
      </w:r>
    </w:p>
    <w:p w:rsidR="001F3035" w:rsidRDefault="001F3035" w:rsidP="001F3035">
      <w:pPr>
        <w:pStyle w:val="EditalNumerado"/>
        <w:numPr>
          <w:ilvl w:val="2"/>
          <w:numId w:val="1"/>
        </w:numPr>
        <w:spacing w:after="120"/>
        <w:ind w:left="0"/>
        <w:jc w:val="both"/>
        <w:rPr>
          <w:sz w:val="22"/>
          <w:szCs w:val="22"/>
        </w:rPr>
      </w:pPr>
      <w:r>
        <w:rPr>
          <w:sz w:val="22"/>
          <w:szCs w:val="22"/>
        </w:rPr>
        <w:t xml:space="preserve">Se a licitante não apresentar nova proposta inferior à de menor preço, será facultada, pela ordem de classificação, igual direito às demais microempresas ou empresas de pequeno porte remanescentes, no mesmo prazo citado no subitem </w:t>
      </w:r>
      <w:r w:rsidRPr="00AD5C9D">
        <w:rPr>
          <w:sz w:val="22"/>
          <w:szCs w:val="22"/>
        </w:rPr>
        <w:t>9.8.1,</w:t>
      </w:r>
      <w:r>
        <w:rPr>
          <w:sz w:val="22"/>
          <w:szCs w:val="22"/>
        </w:rPr>
        <w:t xml:space="preserve"> deste edital.</w:t>
      </w:r>
    </w:p>
    <w:p w:rsidR="001F3035" w:rsidRDefault="001F3035" w:rsidP="001F3035">
      <w:pPr>
        <w:pStyle w:val="EditalNumerado"/>
        <w:numPr>
          <w:ilvl w:val="1"/>
          <w:numId w:val="1"/>
        </w:numPr>
        <w:spacing w:after="120"/>
        <w:ind w:left="0"/>
        <w:jc w:val="both"/>
        <w:rPr>
          <w:sz w:val="22"/>
          <w:szCs w:val="22"/>
        </w:rPr>
      </w:pPr>
      <w:r>
        <w:rPr>
          <w:sz w:val="22"/>
          <w:szCs w:val="22"/>
        </w:rPr>
        <w:t xml:space="preserve">O disposto nos subitens </w:t>
      </w:r>
      <w:r w:rsidRPr="00AD5C9D">
        <w:rPr>
          <w:sz w:val="22"/>
          <w:szCs w:val="22"/>
        </w:rPr>
        <w:t>9.7 e 9.8</w:t>
      </w:r>
      <w:r>
        <w:rPr>
          <w:sz w:val="22"/>
          <w:szCs w:val="22"/>
        </w:rPr>
        <w:t xml:space="preserve"> não se aplicam às hipóteses em que a proposta de menor valor tiver sido apresentada por licitante enquadrada no regime da Lei Complementar nº 123/06. </w:t>
      </w:r>
    </w:p>
    <w:p w:rsidR="001F3035" w:rsidRDefault="001F3035" w:rsidP="001F3035">
      <w:pPr>
        <w:pStyle w:val="EditalNumerado"/>
        <w:numPr>
          <w:ilvl w:val="1"/>
          <w:numId w:val="1"/>
        </w:numPr>
        <w:spacing w:after="120"/>
        <w:ind w:left="0"/>
        <w:jc w:val="both"/>
        <w:rPr>
          <w:sz w:val="22"/>
          <w:szCs w:val="22"/>
        </w:rPr>
      </w:pPr>
      <w:r>
        <w:rPr>
          <w:sz w:val="22"/>
          <w:szCs w:val="22"/>
        </w:rPr>
        <w:t>Não poderá haver desistência da proposta ou dos lances já ofertados, após abertos os envelopes nº 1 – Proposta</w:t>
      </w:r>
      <w:r w:rsidR="006C18C2">
        <w:rPr>
          <w:sz w:val="22"/>
          <w:szCs w:val="22"/>
        </w:rPr>
        <w:t xml:space="preserve"> de Preços</w:t>
      </w:r>
      <w:r>
        <w:rPr>
          <w:sz w:val="22"/>
          <w:szCs w:val="22"/>
        </w:rPr>
        <w:t>, sujeitando-se a licitante desistente às penalidades constantes do artigo 14 do Decreto Municipal nº 11.132/03.</w:t>
      </w:r>
    </w:p>
    <w:p w:rsidR="001F3035" w:rsidRDefault="001F3035" w:rsidP="001F3035">
      <w:pPr>
        <w:pStyle w:val="EditalNumerado"/>
        <w:numPr>
          <w:ilvl w:val="1"/>
          <w:numId w:val="1"/>
        </w:numPr>
        <w:spacing w:after="120"/>
        <w:ind w:left="0"/>
        <w:jc w:val="both"/>
        <w:rPr>
          <w:sz w:val="22"/>
          <w:szCs w:val="22"/>
        </w:rPr>
      </w:pPr>
      <w:r>
        <w:rPr>
          <w:sz w:val="22"/>
          <w:szCs w:val="22"/>
        </w:rPr>
        <w:t>A desistência de apresentar lance verbal, quando convocado pelo Pregoeiro, implicará em exclusão da licitante da etapa de lances verbais e a manutenção do último preço apresentado pela licitante, para efeito de posterior ordenação das propostas.</w:t>
      </w:r>
    </w:p>
    <w:p w:rsidR="001F3035" w:rsidRDefault="001F3035" w:rsidP="001F3035">
      <w:pPr>
        <w:pStyle w:val="EditalNumerado"/>
        <w:numPr>
          <w:ilvl w:val="1"/>
          <w:numId w:val="1"/>
        </w:numPr>
        <w:spacing w:after="120"/>
        <w:ind w:left="0"/>
        <w:jc w:val="both"/>
        <w:rPr>
          <w:sz w:val="22"/>
          <w:szCs w:val="22"/>
        </w:rPr>
      </w:pPr>
      <w:r>
        <w:rPr>
          <w:sz w:val="22"/>
          <w:szCs w:val="22"/>
        </w:rPr>
        <w:t xml:space="preserve">Caso não se realizem lances verbais, será verificada a conformidade entre a proposta escrita de menor preço e o valor estimado pela Administração. </w:t>
      </w:r>
    </w:p>
    <w:p w:rsidR="001F3035" w:rsidRDefault="001F3035" w:rsidP="001F3035">
      <w:pPr>
        <w:pStyle w:val="EditalNumerado"/>
        <w:numPr>
          <w:ilvl w:val="2"/>
          <w:numId w:val="1"/>
        </w:numPr>
        <w:spacing w:after="120"/>
        <w:ind w:left="0"/>
        <w:jc w:val="both"/>
        <w:rPr>
          <w:sz w:val="22"/>
          <w:szCs w:val="22"/>
        </w:rPr>
      </w:pPr>
      <w:r>
        <w:rPr>
          <w:sz w:val="22"/>
          <w:szCs w:val="22"/>
        </w:rPr>
        <w:t xml:space="preserve">Em havendo apenas uma oferta, e desde que atenda a todos os termos do edital e seu preço seja compatível com os praticados no mercado, esta poderá ser aceita, devendo o Pregoeiro negociar para que seja obtido preço melhor. </w:t>
      </w:r>
    </w:p>
    <w:p w:rsidR="001F3035" w:rsidRDefault="001F3035" w:rsidP="001F3035">
      <w:pPr>
        <w:pStyle w:val="EditalNumerado"/>
        <w:numPr>
          <w:ilvl w:val="1"/>
          <w:numId w:val="1"/>
        </w:numPr>
        <w:spacing w:after="120"/>
        <w:ind w:left="0"/>
        <w:jc w:val="both"/>
        <w:rPr>
          <w:sz w:val="22"/>
          <w:szCs w:val="22"/>
        </w:rPr>
      </w:pPr>
      <w:r>
        <w:rPr>
          <w:sz w:val="22"/>
          <w:szCs w:val="22"/>
        </w:rPr>
        <w:t xml:space="preserve">Declarada encerrada a etapa competitiva e ordenadas as propostas, o Pregoeiro examinará a aceitabilidade da primeira classificada, quanto ao objeto e preço, decidindo motivadamente. </w:t>
      </w:r>
    </w:p>
    <w:p w:rsidR="001F3035" w:rsidRDefault="001F3035" w:rsidP="001F3035">
      <w:pPr>
        <w:pStyle w:val="EditalNumerado"/>
        <w:numPr>
          <w:ilvl w:val="1"/>
          <w:numId w:val="1"/>
        </w:numPr>
        <w:spacing w:after="120"/>
        <w:ind w:left="0"/>
        <w:jc w:val="both"/>
        <w:rPr>
          <w:sz w:val="22"/>
          <w:szCs w:val="22"/>
        </w:rPr>
      </w:pPr>
      <w:r>
        <w:rPr>
          <w:sz w:val="22"/>
          <w:szCs w:val="22"/>
        </w:rPr>
        <w:t xml:space="preserve">Sendo aceitável a proposta de menor preço, será aberto o envelope contendo a documentação de habilitação da licitante que a tiver formulado, para confirmação das suas condições </w:t>
      </w:r>
      <w:r w:rsidR="006C18C2">
        <w:rPr>
          <w:sz w:val="22"/>
          <w:szCs w:val="22"/>
        </w:rPr>
        <w:t>de habilitação</w:t>
      </w:r>
      <w:r>
        <w:rPr>
          <w:sz w:val="22"/>
          <w:szCs w:val="22"/>
        </w:rPr>
        <w:t xml:space="preserve">. </w:t>
      </w:r>
    </w:p>
    <w:p w:rsidR="001F3035" w:rsidRPr="006C6ABE" w:rsidRDefault="001F3035" w:rsidP="001F3035">
      <w:pPr>
        <w:pStyle w:val="EditalNumerado"/>
        <w:numPr>
          <w:ilvl w:val="1"/>
          <w:numId w:val="1"/>
        </w:numPr>
        <w:spacing w:after="120"/>
        <w:ind w:left="0"/>
        <w:jc w:val="both"/>
        <w:rPr>
          <w:sz w:val="22"/>
          <w:szCs w:val="22"/>
        </w:rPr>
      </w:pPr>
      <w:r w:rsidRPr="006C6ABE">
        <w:rPr>
          <w:sz w:val="22"/>
          <w:szCs w:val="22"/>
        </w:rPr>
        <w:t>Constatado o atendimento das exigências fixadas no edital, a licitante será declarada vencedora, sendo-lhe adjudicado o objeto do certame.</w:t>
      </w:r>
    </w:p>
    <w:p w:rsidR="001F3035" w:rsidRDefault="001F3035" w:rsidP="001F3035">
      <w:pPr>
        <w:pStyle w:val="EditalNumerado"/>
        <w:numPr>
          <w:ilvl w:val="1"/>
          <w:numId w:val="1"/>
        </w:numPr>
        <w:spacing w:after="120"/>
        <w:ind w:left="0"/>
        <w:jc w:val="both"/>
        <w:rPr>
          <w:sz w:val="22"/>
          <w:szCs w:val="22"/>
        </w:rPr>
      </w:pPr>
      <w:r>
        <w:rPr>
          <w:sz w:val="22"/>
          <w:szCs w:val="22"/>
        </w:rPr>
        <w:t xml:space="preserve">Se a oferta não for aceitável ou se a licitante desatender às exigências </w:t>
      </w:r>
      <w:r w:rsidR="006C18C2">
        <w:rPr>
          <w:sz w:val="22"/>
          <w:szCs w:val="22"/>
        </w:rPr>
        <w:t>de habilitação</w:t>
      </w:r>
      <w:r>
        <w:rPr>
          <w:sz w:val="22"/>
          <w:szCs w:val="22"/>
        </w:rPr>
        <w:t xml:space="preserve">, o Pregoeiro examinará as ofertas subsequentes, verificando a sua aceitabilidade e procedendo à </w:t>
      </w:r>
      <w:r>
        <w:rPr>
          <w:sz w:val="22"/>
          <w:szCs w:val="22"/>
        </w:rPr>
        <w:lastRenderedPageBreak/>
        <w:t>habilitação do proponente, na ordem de classificação, e</w:t>
      </w:r>
      <w:r w:rsidR="002E3132">
        <w:rPr>
          <w:sz w:val="22"/>
          <w:szCs w:val="22"/>
        </w:rPr>
        <w:t>,</w:t>
      </w:r>
      <w:r>
        <w:rPr>
          <w:sz w:val="22"/>
          <w:szCs w:val="22"/>
        </w:rPr>
        <w:t xml:space="preserve"> assim, sucessivamente, até a apuração de uma proposta que atenda ao edital, sendo a </w:t>
      </w:r>
      <w:r w:rsidR="002E3132">
        <w:rPr>
          <w:sz w:val="22"/>
          <w:szCs w:val="22"/>
        </w:rPr>
        <w:t xml:space="preserve">respectiva </w:t>
      </w:r>
      <w:r>
        <w:rPr>
          <w:sz w:val="22"/>
          <w:szCs w:val="22"/>
        </w:rPr>
        <w:t xml:space="preserve">licitante </w:t>
      </w:r>
      <w:proofErr w:type="gramStart"/>
      <w:r>
        <w:rPr>
          <w:sz w:val="22"/>
          <w:szCs w:val="22"/>
        </w:rPr>
        <w:t>declarada vencedora e a ela adjudicado</w:t>
      </w:r>
      <w:proofErr w:type="gramEnd"/>
      <w:r>
        <w:rPr>
          <w:sz w:val="22"/>
          <w:szCs w:val="22"/>
        </w:rPr>
        <w:t xml:space="preserve"> o objeto.</w:t>
      </w:r>
    </w:p>
    <w:p w:rsidR="001F3035" w:rsidRDefault="001F3035" w:rsidP="001F3035">
      <w:pPr>
        <w:pStyle w:val="EditalNumerado"/>
        <w:numPr>
          <w:ilvl w:val="1"/>
          <w:numId w:val="1"/>
        </w:numPr>
        <w:spacing w:after="120"/>
        <w:ind w:left="0"/>
        <w:jc w:val="both"/>
        <w:rPr>
          <w:sz w:val="22"/>
          <w:szCs w:val="22"/>
        </w:rPr>
      </w:pPr>
      <w:r>
        <w:rPr>
          <w:sz w:val="22"/>
          <w:szCs w:val="22"/>
        </w:rPr>
        <w:t xml:space="preserve">Nas situações previstas nos </w:t>
      </w:r>
      <w:r w:rsidR="006C18C2">
        <w:rPr>
          <w:sz w:val="22"/>
          <w:szCs w:val="22"/>
        </w:rPr>
        <w:t>i</w:t>
      </w:r>
      <w:r>
        <w:rPr>
          <w:sz w:val="22"/>
          <w:szCs w:val="22"/>
        </w:rPr>
        <w:t xml:space="preserve">tens </w:t>
      </w:r>
      <w:r w:rsidRPr="00AD5C9D">
        <w:rPr>
          <w:sz w:val="22"/>
          <w:szCs w:val="22"/>
        </w:rPr>
        <w:t>9.14 e 9.16,</w:t>
      </w:r>
      <w:r>
        <w:rPr>
          <w:sz w:val="22"/>
          <w:szCs w:val="22"/>
        </w:rPr>
        <w:t xml:space="preserve"> o Pregoeiro poderá negociar diretamente com o proponente para que seja obtido preço melhor. </w:t>
      </w:r>
    </w:p>
    <w:p w:rsidR="001F3035" w:rsidRDefault="001F3035" w:rsidP="001F3035">
      <w:pPr>
        <w:pStyle w:val="EditalNumerado"/>
        <w:numPr>
          <w:ilvl w:val="1"/>
          <w:numId w:val="1"/>
        </w:numPr>
        <w:spacing w:after="120"/>
        <w:ind w:left="0"/>
        <w:jc w:val="both"/>
        <w:rPr>
          <w:sz w:val="22"/>
          <w:szCs w:val="22"/>
        </w:rPr>
      </w:pPr>
      <w:r>
        <w:rPr>
          <w:sz w:val="22"/>
          <w:szCs w:val="22"/>
        </w:rPr>
        <w:t>Todos os documentos serão colocados à disposição dos presentes para exame e rubrica.</w:t>
      </w:r>
    </w:p>
    <w:p w:rsidR="001F3035" w:rsidRDefault="001F3035" w:rsidP="001F3035">
      <w:pPr>
        <w:pStyle w:val="EditalNumerado"/>
        <w:numPr>
          <w:ilvl w:val="1"/>
          <w:numId w:val="1"/>
        </w:numPr>
        <w:spacing w:after="120"/>
        <w:ind w:left="0"/>
        <w:jc w:val="both"/>
        <w:rPr>
          <w:sz w:val="22"/>
          <w:szCs w:val="22"/>
        </w:rPr>
      </w:pPr>
      <w:r>
        <w:rPr>
          <w:sz w:val="22"/>
          <w:szCs w:val="22"/>
        </w:rPr>
        <w:t xml:space="preserve">Declarado o vencedor, qualquer licitante poderá manifestar, imediata e motivadamente, a intenção de recorrer, observando o disposto no item </w:t>
      </w:r>
      <w:r w:rsidRPr="00AD5C9D">
        <w:rPr>
          <w:sz w:val="22"/>
          <w:szCs w:val="22"/>
        </w:rPr>
        <w:t>9.1,</w:t>
      </w:r>
      <w:r>
        <w:rPr>
          <w:sz w:val="22"/>
          <w:szCs w:val="22"/>
        </w:rPr>
        <w:t xml:space="preserve"> cuja síntese será lavrada em ata, sendo concedido o prazo de </w:t>
      </w:r>
      <w:r w:rsidR="00AD225D">
        <w:rPr>
          <w:sz w:val="22"/>
          <w:szCs w:val="22"/>
        </w:rPr>
        <w:t>0</w:t>
      </w:r>
      <w:r>
        <w:rPr>
          <w:sz w:val="22"/>
          <w:szCs w:val="22"/>
        </w:rPr>
        <w:t xml:space="preserve">3 (três) dias úteis para a apresentação das razões do recurso, ficando as demais licitantes, desde logo, intimadas para apresentar contrarrazões em igual número de dias, que começarão a contar do primeiro dia útil após o término do prazo da recorrente, sendo-lhes assegurada vista imediata dos autos. </w:t>
      </w:r>
    </w:p>
    <w:p w:rsidR="001E7C5C" w:rsidRPr="001E7C5C" w:rsidRDefault="001E7C5C" w:rsidP="001E7C5C">
      <w:pPr>
        <w:pStyle w:val="EditalNumerado"/>
        <w:numPr>
          <w:ilvl w:val="1"/>
          <w:numId w:val="1"/>
        </w:numPr>
        <w:spacing w:after="120"/>
        <w:ind w:left="0"/>
        <w:jc w:val="both"/>
        <w:rPr>
          <w:sz w:val="22"/>
          <w:szCs w:val="22"/>
        </w:rPr>
      </w:pPr>
      <w:r w:rsidRPr="001E7C5C">
        <w:rPr>
          <w:sz w:val="22"/>
          <w:szCs w:val="22"/>
        </w:rPr>
        <w:t>Interposto o recurso, o Pregoeiro poderá reconsiderar a sua decisão ou encaminhá-lo devidamente informado à autoridade competente.</w:t>
      </w:r>
    </w:p>
    <w:p w:rsidR="001F3035" w:rsidRPr="001E7C5C" w:rsidRDefault="001F3035" w:rsidP="001E7C5C">
      <w:pPr>
        <w:pStyle w:val="EditalNumerado"/>
        <w:numPr>
          <w:ilvl w:val="1"/>
          <w:numId w:val="1"/>
        </w:numPr>
        <w:spacing w:after="120"/>
        <w:ind w:left="0"/>
        <w:jc w:val="both"/>
        <w:rPr>
          <w:sz w:val="22"/>
          <w:szCs w:val="22"/>
        </w:rPr>
      </w:pPr>
      <w:r w:rsidRPr="001E7C5C">
        <w:rPr>
          <w:sz w:val="22"/>
          <w:szCs w:val="22"/>
        </w:rPr>
        <w:t>O recurso contra a decisão do Pregoeiro não terá efeito suspensivo.</w:t>
      </w:r>
    </w:p>
    <w:p w:rsidR="001F3035" w:rsidRDefault="001F3035" w:rsidP="001F3035">
      <w:pPr>
        <w:pStyle w:val="EditalNumerado"/>
        <w:numPr>
          <w:ilvl w:val="1"/>
          <w:numId w:val="1"/>
        </w:numPr>
        <w:spacing w:after="120"/>
        <w:ind w:left="0"/>
        <w:jc w:val="both"/>
        <w:rPr>
          <w:sz w:val="22"/>
          <w:szCs w:val="22"/>
        </w:rPr>
      </w:pPr>
      <w:r>
        <w:rPr>
          <w:sz w:val="22"/>
          <w:szCs w:val="22"/>
        </w:rPr>
        <w:t>Decididos os possíveis recursos e constatada a regularidade dos atos procedimentais, a autoridade competente homologará a licitação.</w:t>
      </w:r>
    </w:p>
    <w:p w:rsidR="001F3035" w:rsidRDefault="001F3035" w:rsidP="001F3035">
      <w:pPr>
        <w:pStyle w:val="EditalNumerado"/>
        <w:numPr>
          <w:ilvl w:val="1"/>
          <w:numId w:val="1"/>
        </w:numPr>
        <w:spacing w:after="120"/>
        <w:ind w:left="0"/>
        <w:jc w:val="both"/>
        <w:rPr>
          <w:sz w:val="22"/>
          <w:szCs w:val="22"/>
        </w:rPr>
      </w:pPr>
      <w:r>
        <w:rPr>
          <w:sz w:val="22"/>
          <w:szCs w:val="22"/>
        </w:rPr>
        <w:t xml:space="preserve">A licitante vencedora deverá assinar o contrato no prazo máximo de </w:t>
      </w:r>
      <w:r w:rsidR="007C6FD8">
        <w:rPr>
          <w:sz w:val="22"/>
          <w:szCs w:val="22"/>
        </w:rPr>
        <w:t>0</w:t>
      </w:r>
      <w:r>
        <w:rPr>
          <w:sz w:val="22"/>
          <w:szCs w:val="22"/>
        </w:rPr>
        <w:t>5</w:t>
      </w:r>
      <w:r w:rsidR="007C6FD8">
        <w:rPr>
          <w:sz w:val="22"/>
          <w:szCs w:val="22"/>
        </w:rPr>
        <w:t xml:space="preserve"> </w:t>
      </w:r>
      <w:r>
        <w:rPr>
          <w:sz w:val="22"/>
          <w:szCs w:val="22"/>
        </w:rPr>
        <w:t xml:space="preserve">(cinco) dias úteis a contar da intimação feita pela Câmara Municipal. </w:t>
      </w:r>
    </w:p>
    <w:p w:rsidR="001F3035" w:rsidRDefault="001F3035" w:rsidP="002E3132">
      <w:pPr>
        <w:pStyle w:val="EditalNumerado"/>
        <w:numPr>
          <w:ilvl w:val="1"/>
          <w:numId w:val="1"/>
        </w:numPr>
        <w:spacing w:after="120"/>
        <w:ind w:left="0"/>
        <w:jc w:val="both"/>
        <w:rPr>
          <w:sz w:val="22"/>
          <w:szCs w:val="22"/>
        </w:rPr>
      </w:pPr>
      <w:r>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Pr>
          <w:b/>
          <w:sz w:val="22"/>
          <w:szCs w:val="22"/>
        </w:rPr>
        <w:t>obrigatória</w:t>
      </w:r>
      <w:r>
        <w:rPr>
          <w:sz w:val="22"/>
          <w:szCs w:val="22"/>
        </w:rPr>
        <w:t xml:space="preserve"> a presença de todas as licitantes, </w:t>
      </w:r>
      <w:proofErr w:type="gramStart"/>
      <w:r>
        <w:rPr>
          <w:sz w:val="22"/>
          <w:szCs w:val="22"/>
        </w:rPr>
        <w:t>sob pena</w:t>
      </w:r>
      <w:proofErr w:type="gramEnd"/>
      <w:r>
        <w:rPr>
          <w:sz w:val="22"/>
          <w:szCs w:val="22"/>
        </w:rPr>
        <w:t xml:space="preserve"> de desclassificação da proposta e decadência d</w:t>
      </w:r>
      <w:r w:rsidR="007C6FD8">
        <w:rPr>
          <w:sz w:val="22"/>
          <w:szCs w:val="22"/>
        </w:rPr>
        <w:t>e</w:t>
      </w:r>
      <w:r>
        <w:rPr>
          <w:sz w:val="22"/>
          <w:szCs w:val="22"/>
        </w:rPr>
        <w:t xml:space="preserve"> direitos, inclusive </w:t>
      </w:r>
      <w:r w:rsidR="007C6FD8">
        <w:rPr>
          <w:sz w:val="22"/>
          <w:szCs w:val="22"/>
        </w:rPr>
        <w:t xml:space="preserve">para </w:t>
      </w:r>
      <w:r>
        <w:rPr>
          <w:sz w:val="22"/>
          <w:szCs w:val="22"/>
        </w:rPr>
        <w:t>recurso.</w:t>
      </w:r>
    </w:p>
    <w:p w:rsidR="00EA7B45" w:rsidRDefault="00EA7B45" w:rsidP="00EA7B45">
      <w:pPr>
        <w:pStyle w:val="EditalNumerado"/>
        <w:numPr>
          <w:ilvl w:val="0"/>
          <w:numId w:val="0"/>
        </w:numPr>
        <w:spacing w:after="120"/>
        <w:jc w:val="both"/>
        <w:rPr>
          <w:sz w:val="22"/>
          <w:szCs w:val="22"/>
        </w:rPr>
      </w:pPr>
    </w:p>
    <w:p w:rsidR="001F3035" w:rsidRDefault="001F3035" w:rsidP="001F3035">
      <w:pPr>
        <w:pStyle w:val="EditalNumerado"/>
        <w:numPr>
          <w:ilvl w:val="0"/>
          <w:numId w:val="1"/>
        </w:numPr>
        <w:spacing w:after="120"/>
        <w:jc w:val="both"/>
        <w:rPr>
          <w:b/>
          <w:sz w:val="22"/>
          <w:szCs w:val="22"/>
        </w:rPr>
      </w:pPr>
      <w:r>
        <w:rPr>
          <w:b/>
          <w:sz w:val="22"/>
          <w:szCs w:val="22"/>
        </w:rPr>
        <w:t>DAS CONDIÇÕES DE PAGAMENTO</w:t>
      </w:r>
    </w:p>
    <w:p w:rsidR="001F3035" w:rsidRPr="00EA7B45" w:rsidRDefault="001F3035" w:rsidP="001F3035">
      <w:pPr>
        <w:pStyle w:val="EditalNumerado"/>
        <w:numPr>
          <w:ilvl w:val="1"/>
          <w:numId w:val="1"/>
        </w:numPr>
        <w:spacing w:after="120"/>
        <w:ind w:left="0"/>
        <w:jc w:val="both"/>
        <w:rPr>
          <w:b/>
          <w:sz w:val="22"/>
          <w:szCs w:val="22"/>
        </w:rPr>
      </w:pPr>
      <w:r w:rsidRPr="00D27296">
        <w:rPr>
          <w:sz w:val="22"/>
          <w:szCs w:val="22"/>
          <w:lang w:eastAsia="pt-BR"/>
        </w:rPr>
        <w:t xml:space="preserve"> O pagamento </w:t>
      </w:r>
      <w:r>
        <w:rPr>
          <w:sz w:val="22"/>
          <w:szCs w:val="22"/>
          <w:lang w:eastAsia="pt-BR"/>
        </w:rPr>
        <w:t xml:space="preserve">será efetuado mensalmente, em até </w:t>
      </w:r>
      <w:proofErr w:type="gramStart"/>
      <w:r>
        <w:rPr>
          <w:sz w:val="22"/>
          <w:szCs w:val="22"/>
          <w:lang w:eastAsia="pt-BR"/>
        </w:rPr>
        <w:t>5</w:t>
      </w:r>
      <w:proofErr w:type="gramEnd"/>
      <w:r>
        <w:rPr>
          <w:sz w:val="22"/>
          <w:szCs w:val="22"/>
          <w:lang w:eastAsia="pt-BR"/>
        </w:rPr>
        <w:t xml:space="preserve"> (cinco) dias úteis a contar do recebimento e aceite do objeto da presente licitação.</w:t>
      </w:r>
    </w:p>
    <w:p w:rsidR="00EA7B45" w:rsidRPr="006C6ABE" w:rsidRDefault="00EA7B45" w:rsidP="00EA7B45">
      <w:pPr>
        <w:pStyle w:val="EditalNumerado"/>
        <w:numPr>
          <w:ilvl w:val="0"/>
          <w:numId w:val="0"/>
        </w:numPr>
        <w:spacing w:after="120"/>
        <w:jc w:val="both"/>
        <w:rPr>
          <w:b/>
          <w:sz w:val="22"/>
          <w:szCs w:val="22"/>
        </w:rPr>
      </w:pPr>
    </w:p>
    <w:p w:rsidR="001F3035" w:rsidRDefault="001F3035" w:rsidP="001F3035">
      <w:pPr>
        <w:pStyle w:val="EditalNumerado"/>
        <w:numPr>
          <w:ilvl w:val="0"/>
          <w:numId w:val="1"/>
        </w:numPr>
        <w:spacing w:after="120"/>
        <w:jc w:val="both"/>
        <w:rPr>
          <w:b/>
          <w:sz w:val="22"/>
          <w:szCs w:val="22"/>
        </w:rPr>
      </w:pPr>
      <w:r>
        <w:rPr>
          <w:b/>
          <w:sz w:val="22"/>
          <w:szCs w:val="22"/>
        </w:rPr>
        <w:t>DO RECEBIMENTO</w:t>
      </w:r>
    </w:p>
    <w:p w:rsidR="001F3035" w:rsidRDefault="001F3035" w:rsidP="001F3035">
      <w:pPr>
        <w:pStyle w:val="EditalNumerado"/>
        <w:numPr>
          <w:ilvl w:val="1"/>
          <w:numId w:val="1"/>
        </w:numPr>
        <w:spacing w:after="120"/>
        <w:ind w:left="0"/>
        <w:jc w:val="both"/>
        <w:rPr>
          <w:sz w:val="22"/>
          <w:szCs w:val="22"/>
        </w:rPr>
      </w:pPr>
      <w:r>
        <w:rPr>
          <w:sz w:val="22"/>
          <w:szCs w:val="22"/>
        </w:rPr>
        <w:t xml:space="preserve">O recebimento e aceite dos serviços decorrentes desta licitação serão realizados pelo Setor de Informática da Câmara Municipal. </w:t>
      </w:r>
    </w:p>
    <w:p w:rsidR="00EA7B45" w:rsidRDefault="00EA7B45" w:rsidP="00EA7B45">
      <w:pPr>
        <w:pStyle w:val="EditalNumerado"/>
        <w:numPr>
          <w:ilvl w:val="0"/>
          <w:numId w:val="0"/>
        </w:numPr>
        <w:spacing w:after="120"/>
        <w:jc w:val="both"/>
        <w:rPr>
          <w:sz w:val="22"/>
          <w:szCs w:val="22"/>
        </w:rPr>
      </w:pPr>
    </w:p>
    <w:p w:rsidR="001F3035" w:rsidRPr="00EA7B45" w:rsidRDefault="002E3132" w:rsidP="00EA7B45">
      <w:pPr>
        <w:pStyle w:val="EditalNumerado"/>
        <w:numPr>
          <w:ilvl w:val="0"/>
          <w:numId w:val="1"/>
        </w:numPr>
        <w:spacing w:after="120"/>
        <w:jc w:val="both"/>
        <w:rPr>
          <w:sz w:val="22"/>
          <w:szCs w:val="22"/>
        </w:rPr>
      </w:pPr>
      <w:r>
        <w:rPr>
          <w:b/>
          <w:sz w:val="22"/>
          <w:szCs w:val="22"/>
        </w:rPr>
        <w:t>DAS SANÇÕES</w:t>
      </w:r>
    </w:p>
    <w:p w:rsidR="001F3035" w:rsidRDefault="001F3035" w:rsidP="001F3035">
      <w:pPr>
        <w:pStyle w:val="EditalNumerado"/>
        <w:numPr>
          <w:ilvl w:val="1"/>
          <w:numId w:val="1"/>
        </w:numPr>
        <w:spacing w:after="120"/>
        <w:ind w:left="0"/>
        <w:jc w:val="both"/>
        <w:rPr>
          <w:sz w:val="22"/>
          <w:szCs w:val="22"/>
        </w:rPr>
      </w:pPr>
      <w:r>
        <w:rPr>
          <w:sz w:val="22"/>
          <w:szCs w:val="22"/>
        </w:rPr>
        <w:t>À licitante vencedora serão aplicadas as</w:t>
      </w:r>
      <w:r w:rsidR="002E3132">
        <w:rPr>
          <w:sz w:val="22"/>
          <w:szCs w:val="22"/>
        </w:rPr>
        <w:t xml:space="preserve"> sanções</w:t>
      </w:r>
      <w:r>
        <w:rPr>
          <w:sz w:val="22"/>
          <w:szCs w:val="22"/>
        </w:rPr>
        <w:t xml:space="preserve"> previstas na Lei n.º </w:t>
      </w:r>
      <w:proofErr w:type="gramStart"/>
      <w:r>
        <w:rPr>
          <w:sz w:val="22"/>
          <w:szCs w:val="22"/>
        </w:rPr>
        <w:t>8.666/93, na Lei Municipal n.º</w:t>
      </w:r>
      <w:proofErr w:type="gramEnd"/>
      <w:r>
        <w:rPr>
          <w:sz w:val="22"/>
          <w:szCs w:val="22"/>
        </w:rPr>
        <w:t xml:space="preserve"> 5.285/99 e no Decreto Municipal n.º 11.13</w:t>
      </w:r>
      <w:r w:rsidR="002E3132">
        <w:rPr>
          <w:sz w:val="22"/>
          <w:szCs w:val="22"/>
        </w:rPr>
        <w:t>2/03, nas seguintes situações, d</w:t>
      </w:r>
      <w:r>
        <w:rPr>
          <w:sz w:val="22"/>
          <w:szCs w:val="22"/>
        </w:rPr>
        <w:t>entre outras:</w:t>
      </w:r>
    </w:p>
    <w:p w:rsidR="001F3035" w:rsidRDefault="001F3035" w:rsidP="001F3035">
      <w:pPr>
        <w:pStyle w:val="EditalNumerado"/>
        <w:numPr>
          <w:ilvl w:val="2"/>
          <w:numId w:val="1"/>
        </w:numPr>
        <w:spacing w:after="120"/>
        <w:ind w:left="0"/>
        <w:jc w:val="both"/>
        <w:rPr>
          <w:sz w:val="22"/>
          <w:szCs w:val="22"/>
        </w:rPr>
      </w:pPr>
      <w:r>
        <w:rPr>
          <w:b/>
          <w:sz w:val="22"/>
          <w:szCs w:val="22"/>
        </w:rPr>
        <w:t>Pela recusa ou atraso injustificado na entrega da relação exigida no subitem 5.2 deste edital</w:t>
      </w:r>
      <w:r>
        <w:rPr>
          <w:sz w:val="22"/>
          <w:szCs w:val="22"/>
        </w:rPr>
        <w:t xml:space="preserve">, por parte da licitante detentora da melhor oferta, </w:t>
      </w:r>
      <w:r>
        <w:rPr>
          <w:b/>
          <w:sz w:val="22"/>
          <w:szCs w:val="22"/>
        </w:rPr>
        <w:t>poderá</w:t>
      </w:r>
      <w:r>
        <w:rPr>
          <w:sz w:val="22"/>
          <w:szCs w:val="22"/>
        </w:rPr>
        <w:t xml:space="preserve"> ser aplicada advertência e/ou multa na razão de 5% (cinco por cento) sobre o preço da proposta (</w:t>
      </w:r>
      <w:proofErr w:type="gramStart"/>
      <w:r>
        <w:rPr>
          <w:sz w:val="22"/>
          <w:szCs w:val="22"/>
        </w:rPr>
        <w:t>Anexo IV – Proposta</w:t>
      </w:r>
      <w:proofErr w:type="gramEnd"/>
      <w:r>
        <w:rPr>
          <w:sz w:val="22"/>
          <w:szCs w:val="22"/>
        </w:rPr>
        <w:t xml:space="preserve"> de Preços);</w:t>
      </w:r>
    </w:p>
    <w:p w:rsidR="001F3035" w:rsidRPr="00DD4E66" w:rsidRDefault="001F3035" w:rsidP="001F3035">
      <w:pPr>
        <w:widowControl/>
        <w:numPr>
          <w:ilvl w:val="2"/>
          <w:numId w:val="1"/>
        </w:numPr>
        <w:spacing w:after="120"/>
        <w:ind w:left="0"/>
        <w:rPr>
          <w:sz w:val="22"/>
          <w:szCs w:val="22"/>
          <w:lang w:eastAsia="pt-BR"/>
        </w:rPr>
      </w:pPr>
      <w:r w:rsidRPr="00DD4E66">
        <w:rPr>
          <w:b/>
          <w:sz w:val="22"/>
          <w:szCs w:val="22"/>
          <w:lang w:eastAsia="pt-BR"/>
        </w:rPr>
        <w:t>Pela recusa injustificada de assinatura do contrato</w:t>
      </w:r>
      <w:r w:rsidRPr="00DD4E66">
        <w:rPr>
          <w:sz w:val="22"/>
          <w:szCs w:val="22"/>
          <w:lang w:eastAsia="pt-BR"/>
        </w:rPr>
        <w:t xml:space="preserve">, nos prazos previstos neste edital, será aplicada multa na razão de 10% (dez por cento), sobre o preço da proposta (Anexo IV – Proposta de Preços), quando o atraso for de até 5 (cinco) dias úteis. Após esse prazo, decairá do direito de assinar o contrato e poderá ser imputada à licitante vencedora, a pena prevista no artigo 14 do Decreto Municipal n.º 11.132/03, </w:t>
      </w:r>
      <w:r w:rsidRPr="00DD4E66">
        <w:rPr>
          <w:b/>
          <w:sz w:val="22"/>
          <w:szCs w:val="22"/>
          <w:lang w:eastAsia="pt-BR"/>
        </w:rPr>
        <w:t>pelo prazo de até 60 (sessenta) meses</w:t>
      </w:r>
      <w:r w:rsidRPr="00DD4E66">
        <w:rPr>
          <w:sz w:val="22"/>
          <w:szCs w:val="22"/>
          <w:lang w:eastAsia="pt-BR"/>
        </w:rPr>
        <w:t>.</w:t>
      </w:r>
    </w:p>
    <w:p w:rsidR="001F3035" w:rsidRPr="006C6ABE" w:rsidRDefault="001F3035" w:rsidP="001F3035">
      <w:pPr>
        <w:widowControl/>
        <w:numPr>
          <w:ilvl w:val="2"/>
          <w:numId w:val="1"/>
        </w:numPr>
        <w:spacing w:after="120"/>
        <w:ind w:left="0"/>
        <w:jc w:val="left"/>
        <w:rPr>
          <w:b/>
          <w:sz w:val="22"/>
          <w:szCs w:val="22"/>
          <w:lang w:eastAsia="pt-BR"/>
        </w:rPr>
      </w:pPr>
      <w:r w:rsidRPr="006C6ABE">
        <w:rPr>
          <w:sz w:val="22"/>
          <w:szCs w:val="22"/>
          <w:lang w:eastAsia="pt-BR"/>
        </w:rPr>
        <w:t>Nos casos previstos no Anexo V – Minuta de Contrato.</w:t>
      </w:r>
    </w:p>
    <w:p w:rsidR="001F3035" w:rsidRDefault="001F3035" w:rsidP="001F3035">
      <w:pPr>
        <w:pStyle w:val="EditalNumerado"/>
        <w:numPr>
          <w:ilvl w:val="1"/>
          <w:numId w:val="1"/>
        </w:numPr>
        <w:spacing w:after="120"/>
        <w:ind w:left="0"/>
        <w:jc w:val="both"/>
        <w:rPr>
          <w:sz w:val="22"/>
          <w:szCs w:val="22"/>
        </w:rPr>
      </w:pPr>
      <w:r>
        <w:rPr>
          <w:sz w:val="22"/>
          <w:szCs w:val="22"/>
        </w:rPr>
        <w:lastRenderedPageBreak/>
        <w:t>Nos termos do art. 7º da Lei n.º 10.520</w:t>
      </w:r>
      <w:r w:rsidR="002E3132">
        <w:rPr>
          <w:sz w:val="22"/>
          <w:szCs w:val="22"/>
        </w:rPr>
        <w:t>/02</w:t>
      </w:r>
      <w:r>
        <w:rPr>
          <w:sz w:val="22"/>
          <w:szCs w:val="22"/>
        </w:rPr>
        <w:t xml:space="preserve">, a licitante, sem prejuízo das demais cominações legais e contratuais, poderá ficar, pelo prazo de até </w:t>
      </w:r>
      <w:proofErr w:type="gramStart"/>
      <w:r>
        <w:rPr>
          <w:sz w:val="22"/>
          <w:szCs w:val="22"/>
        </w:rPr>
        <w:t>60 (sessenta) meses, impedida</w:t>
      </w:r>
      <w:proofErr w:type="gramEnd"/>
      <w:r>
        <w:rPr>
          <w:sz w:val="22"/>
          <w:szCs w:val="22"/>
        </w:rPr>
        <w:t xml:space="preserve"> de licitar e contratar com a Administração Pública e ter cancelado o Registro Cadastral de Fornecedores do Município de Caxias do Sul, nos casos de:</w:t>
      </w:r>
    </w:p>
    <w:p w:rsidR="001F3035" w:rsidRDefault="001F3035" w:rsidP="001F3035">
      <w:pPr>
        <w:pStyle w:val="EditalNumerado"/>
        <w:numPr>
          <w:ilvl w:val="2"/>
          <w:numId w:val="1"/>
        </w:numPr>
        <w:spacing w:after="120"/>
        <w:ind w:left="0"/>
        <w:jc w:val="both"/>
        <w:rPr>
          <w:sz w:val="22"/>
          <w:szCs w:val="22"/>
        </w:rPr>
      </w:pPr>
      <w:r>
        <w:rPr>
          <w:sz w:val="22"/>
          <w:szCs w:val="22"/>
        </w:rPr>
        <w:t>Apresentação de documentação falsa;</w:t>
      </w:r>
    </w:p>
    <w:p w:rsidR="001F3035" w:rsidRDefault="001F3035" w:rsidP="001F3035">
      <w:pPr>
        <w:pStyle w:val="EditalNumerado"/>
        <w:numPr>
          <w:ilvl w:val="2"/>
          <w:numId w:val="1"/>
        </w:numPr>
        <w:spacing w:after="120"/>
        <w:ind w:left="0"/>
        <w:jc w:val="both"/>
        <w:rPr>
          <w:sz w:val="22"/>
          <w:szCs w:val="22"/>
        </w:rPr>
      </w:pPr>
      <w:r>
        <w:rPr>
          <w:sz w:val="22"/>
          <w:szCs w:val="22"/>
        </w:rPr>
        <w:t>Não manutenção da proposta ou lance verbal;</w:t>
      </w:r>
    </w:p>
    <w:p w:rsidR="001F3035" w:rsidRDefault="001F3035" w:rsidP="001F3035">
      <w:pPr>
        <w:pStyle w:val="EditalNumerado"/>
        <w:numPr>
          <w:ilvl w:val="2"/>
          <w:numId w:val="1"/>
        </w:numPr>
        <w:spacing w:after="120"/>
        <w:ind w:left="0"/>
        <w:jc w:val="both"/>
        <w:rPr>
          <w:sz w:val="22"/>
          <w:szCs w:val="22"/>
        </w:rPr>
      </w:pPr>
      <w:r>
        <w:rPr>
          <w:sz w:val="22"/>
          <w:szCs w:val="22"/>
        </w:rPr>
        <w:t>Comportamento inidôneo;</w:t>
      </w:r>
    </w:p>
    <w:p w:rsidR="001F3035" w:rsidRDefault="001F3035" w:rsidP="001F3035">
      <w:pPr>
        <w:pStyle w:val="EditalNumerado"/>
        <w:numPr>
          <w:ilvl w:val="2"/>
          <w:numId w:val="1"/>
        </w:numPr>
        <w:spacing w:after="120"/>
        <w:ind w:left="0"/>
        <w:jc w:val="both"/>
        <w:rPr>
          <w:sz w:val="22"/>
          <w:szCs w:val="22"/>
        </w:rPr>
      </w:pPr>
      <w:r>
        <w:rPr>
          <w:sz w:val="22"/>
          <w:szCs w:val="22"/>
        </w:rPr>
        <w:t>Fraude ou falha na execução do contrato.</w:t>
      </w:r>
    </w:p>
    <w:p w:rsidR="001F3035" w:rsidRDefault="001F3035" w:rsidP="001F3035">
      <w:pPr>
        <w:pStyle w:val="EditalNumerado"/>
        <w:numPr>
          <w:ilvl w:val="1"/>
          <w:numId w:val="1"/>
        </w:numPr>
        <w:spacing w:after="120"/>
        <w:ind w:left="0"/>
        <w:jc w:val="both"/>
        <w:rPr>
          <w:sz w:val="22"/>
          <w:szCs w:val="22"/>
        </w:rPr>
      </w:pPr>
      <w:r>
        <w:rPr>
          <w:sz w:val="22"/>
          <w:szCs w:val="22"/>
        </w:rPr>
        <w:t>Será facultado à licitante o prazo de 5 (cinco) dias ú</w:t>
      </w:r>
      <w:r>
        <w:rPr>
          <w:sz w:val="22"/>
          <w:szCs w:val="22"/>
        </w:rPr>
        <w:softHyphen/>
        <w:t>teis para a apresentação de defesa prévia, na ocorrência de quaisquer das situações previs</w:t>
      </w:r>
      <w:r>
        <w:rPr>
          <w:sz w:val="22"/>
          <w:szCs w:val="22"/>
        </w:rPr>
        <w:softHyphen/>
        <w:t>tas no item 12 deste edital.</w:t>
      </w:r>
    </w:p>
    <w:p w:rsidR="001F3035" w:rsidRDefault="001F3035" w:rsidP="001F3035">
      <w:pPr>
        <w:pStyle w:val="EditalNumerado"/>
        <w:numPr>
          <w:ilvl w:val="0"/>
          <w:numId w:val="0"/>
        </w:numPr>
        <w:spacing w:after="120"/>
        <w:jc w:val="both"/>
        <w:rPr>
          <w:sz w:val="22"/>
          <w:szCs w:val="22"/>
        </w:rPr>
      </w:pPr>
    </w:p>
    <w:p w:rsidR="001F3035" w:rsidRDefault="001F3035" w:rsidP="001F3035">
      <w:pPr>
        <w:pStyle w:val="EditalNumerado"/>
        <w:numPr>
          <w:ilvl w:val="0"/>
          <w:numId w:val="1"/>
        </w:numPr>
        <w:spacing w:after="120"/>
        <w:jc w:val="both"/>
        <w:rPr>
          <w:b/>
          <w:sz w:val="22"/>
          <w:szCs w:val="22"/>
        </w:rPr>
      </w:pPr>
      <w:r>
        <w:rPr>
          <w:b/>
          <w:sz w:val="22"/>
          <w:szCs w:val="22"/>
        </w:rPr>
        <w:t>DAS DISPOSIÇÕES GERAIS</w:t>
      </w:r>
    </w:p>
    <w:p w:rsidR="001F3035" w:rsidRDefault="001F3035" w:rsidP="001F3035">
      <w:pPr>
        <w:pStyle w:val="EditalNumerado"/>
        <w:numPr>
          <w:ilvl w:val="1"/>
          <w:numId w:val="1"/>
        </w:numPr>
        <w:spacing w:after="120"/>
        <w:ind w:left="0"/>
        <w:jc w:val="both"/>
        <w:rPr>
          <w:sz w:val="22"/>
          <w:szCs w:val="22"/>
        </w:rPr>
      </w:pPr>
      <w:r>
        <w:rPr>
          <w:sz w:val="22"/>
          <w:szCs w:val="22"/>
        </w:rPr>
        <w:t>A documentação e a proposta deverão ser entregues em envelope</w:t>
      </w:r>
      <w:r w:rsidR="002E3132">
        <w:rPr>
          <w:sz w:val="22"/>
          <w:szCs w:val="22"/>
        </w:rPr>
        <w:t>s</w:t>
      </w:r>
      <w:r>
        <w:rPr>
          <w:sz w:val="22"/>
          <w:szCs w:val="22"/>
        </w:rPr>
        <w:t xml:space="preserve"> fechado</w:t>
      </w:r>
      <w:r w:rsidR="002E3132">
        <w:rPr>
          <w:sz w:val="22"/>
          <w:szCs w:val="22"/>
        </w:rPr>
        <w:t>s</w:t>
      </w:r>
      <w:r>
        <w:rPr>
          <w:sz w:val="22"/>
          <w:szCs w:val="22"/>
        </w:rPr>
        <w:t xml:space="preserve"> e lacrado</w:t>
      </w:r>
      <w:r w:rsidR="002E3132">
        <w:rPr>
          <w:sz w:val="22"/>
          <w:szCs w:val="22"/>
        </w:rPr>
        <w:t>s</w:t>
      </w:r>
      <w:r>
        <w:rPr>
          <w:sz w:val="22"/>
          <w:szCs w:val="22"/>
        </w:rPr>
        <w:t>, até o dia e a hora marcados, no seguinte endereço: Rua Alfredo Chaves, nº 1.323, Setor Financeiro da Câmara Municipal de Caxias do Sul</w:t>
      </w:r>
      <w:r w:rsidR="002E3132">
        <w:rPr>
          <w:sz w:val="22"/>
          <w:szCs w:val="22"/>
        </w:rPr>
        <w:t>.</w:t>
      </w:r>
    </w:p>
    <w:p w:rsidR="001F3035" w:rsidRDefault="001F3035" w:rsidP="001F3035">
      <w:pPr>
        <w:pStyle w:val="EditalNumerado"/>
        <w:numPr>
          <w:ilvl w:val="1"/>
          <w:numId w:val="1"/>
        </w:numPr>
        <w:spacing w:after="120"/>
        <w:ind w:left="0"/>
        <w:jc w:val="both"/>
        <w:rPr>
          <w:sz w:val="22"/>
          <w:szCs w:val="22"/>
        </w:rPr>
      </w:pPr>
      <w:r>
        <w:rPr>
          <w:sz w:val="22"/>
          <w:szCs w:val="22"/>
        </w:rPr>
        <w:t>Não será admitida a participação, nesta licitação, de pessoas físicas ou jurídicas sob a forma de consórcio</w:t>
      </w:r>
      <w:r w:rsidR="002E3132">
        <w:rPr>
          <w:sz w:val="22"/>
          <w:szCs w:val="22"/>
        </w:rPr>
        <w:t>.</w:t>
      </w:r>
    </w:p>
    <w:p w:rsidR="001F3035" w:rsidRDefault="001F3035" w:rsidP="001F3035">
      <w:pPr>
        <w:pStyle w:val="EditalNumerado"/>
        <w:numPr>
          <w:ilvl w:val="1"/>
          <w:numId w:val="1"/>
        </w:numPr>
        <w:spacing w:after="120"/>
        <w:ind w:left="0"/>
        <w:jc w:val="both"/>
        <w:rPr>
          <w:sz w:val="22"/>
          <w:szCs w:val="22"/>
        </w:rPr>
      </w:pPr>
      <w:r>
        <w:rPr>
          <w:sz w:val="22"/>
          <w:szCs w:val="22"/>
        </w:rPr>
        <w:t>Em nenhuma hipótese será concedido prazo para apresentação das propostas e da documentação exigidas neste edital, não apresentadas na reunião de recebimento</w:t>
      </w:r>
      <w:r w:rsidR="002E3132">
        <w:rPr>
          <w:sz w:val="22"/>
          <w:szCs w:val="22"/>
        </w:rPr>
        <w:t>.</w:t>
      </w:r>
    </w:p>
    <w:p w:rsidR="001F3035" w:rsidRDefault="001F3035" w:rsidP="001F3035">
      <w:pPr>
        <w:pStyle w:val="EditalNumerado"/>
        <w:numPr>
          <w:ilvl w:val="1"/>
          <w:numId w:val="1"/>
        </w:numPr>
        <w:spacing w:after="120"/>
        <w:ind w:left="0"/>
        <w:jc w:val="both"/>
        <w:rPr>
          <w:sz w:val="22"/>
          <w:szCs w:val="22"/>
        </w:rPr>
      </w:pPr>
      <w:r>
        <w:rPr>
          <w:sz w:val="22"/>
          <w:szCs w:val="22"/>
        </w:rPr>
        <w:t>Uma vez iniciada a sessão, não serão admitidas à licitação participantes retardatárias</w:t>
      </w:r>
      <w:r w:rsidR="002E3132">
        <w:rPr>
          <w:sz w:val="22"/>
          <w:szCs w:val="22"/>
        </w:rPr>
        <w:t>.</w:t>
      </w:r>
    </w:p>
    <w:p w:rsidR="001F3035" w:rsidRDefault="001F3035" w:rsidP="001F3035">
      <w:pPr>
        <w:pStyle w:val="EditalNumerado"/>
        <w:numPr>
          <w:ilvl w:val="1"/>
          <w:numId w:val="1"/>
        </w:numPr>
        <w:spacing w:after="120"/>
        <w:ind w:left="0"/>
        <w:jc w:val="both"/>
        <w:rPr>
          <w:sz w:val="22"/>
          <w:szCs w:val="22"/>
        </w:rPr>
      </w:pPr>
      <w:r>
        <w:rPr>
          <w:sz w:val="22"/>
          <w:szCs w:val="22"/>
        </w:rPr>
        <w:t xml:space="preserve">As licitantes deverão esclarecer suas dúvidas, quanto ao objeto a ser entregue, no setor Financeiro da Câmara Municipal de Caxias do Sul do Sul, em horário de expediente, telefone </w:t>
      </w:r>
      <w:r w:rsidR="002E3132">
        <w:rPr>
          <w:sz w:val="22"/>
          <w:szCs w:val="22"/>
        </w:rPr>
        <w:t>(</w:t>
      </w:r>
      <w:r>
        <w:rPr>
          <w:sz w:val="22"/>
          <w:szCs w:val="22"/>
        </w:rPr>
        <w:t>054</w:t>
      </w:r>
      <w:r w:rsidR="002E3132">
        <w:rPr>
          <w:sz w:val="22"/>
          <w:szCs w:val="22"/>
        </w:rPr>
        <w:t>)</w:t>
      </w:r>
      <w:r>
        <w:rPr>
          <w:sz w:val="22"/>
          <w:szCs w:val="22"/>
        </w:rPr>
        <w:t xml:space="preserve"> 3218</w:t>
      </w:r>
      <w:r w:rsidR="002E3132">
        <w:rPr>
          <w:sz w:val="22"/>
          <w:szCs w:val="22"/>
        </w:rPr>
        <w:t>.</w:t>
      </w:r>
      <w:r>
        <w:rPr>
          <w:sz w:val="22"/>
          <w:szCs w:val="22"/>
        </w:rPr>
        <w:t>1600</w:t>
      </w:r>
      <w:r w:rsidR="002E3132">
        <w:rPr>
          <w:sz w:val="22"/>
          <w:szCs w:val="22"/>
        </w:rPr>
        <w:t>.</w:t>
      </w:r>
    </w:p>
    <w:p w:rsidR="001F3035" w:rsidRDefault="001F3035" w:rsidP="001F3035">
      <w:pPr>
        <w:pStyle w:val="EditalNumerado"/>
        <w:numPr>
          <w:ilvl w:val="1"/>
          <w:numId w:val="1"/>
        </w:numPr>
        <w:spacing w:after="120"/>
        <w:ind w:left="0"/>
        <w:jc w:val="both"/>
        <w:rPr>
          <w:sz w:val="22"/>
          <w:szCs w:val="22"/>
        </w:rPr>
      </w:pPr>
      <w:r>
        <w:rPr>
          <w:sz w:val="22"/>
          <w:szCs w:val="22"/>
        </w:rPr>
        <w:t>Da</w:t>
      </w:r>
      <w:r w:rsidR="002E3132">
        <w:rPr>
          <w:sz w:val="22"/>
          <w:szCs w:val="22"/>
        </w:rPr>
        <w:t>s</w:t>
      </w:r>
      <w:r>
        <w:rPr>
          <w:sz w:val="22"/>
          <w:szCs w:val="22"/>
        </w:rPr>
        <w:t xml:space="preserve"> sess</w:t>
      </w:r>
      <w:r w:rsidR="002E3132">
        <w:rPr>
          <w:sz w:val="22"/>
          <w:szCs w:val="22"/>
        </w:rPr>
        <w:t>ões</w:t>
      </w:r>
      <w:r>
        <w:rPr>
          <w:sz w:val="22"/>
          <w:szCs w:val="22"/>
        </w:rPr>
        <w:t xml:space="preserve"> lavrar-se-</w:t>
      </w:r>
      <w:r w:rsidR="002E3132">
        <w:rPr>
          <w:sz w:val="22"/>
          <w:szCs w:val="22"/>
        </w:rPr>
        <w:t>á</w:t>
      </w:r>
      <w:r>
        <w:rPr>
          <w:sz w:val="22"/>
          <w:szCs w:val="22"/>
        </w:rPr>
        <w:t xml:space="preserve"> ata que será assinada pelo Pregoeiro, pela equipe de apoio e pelos representantes credenciados</w:t>
      </w:r>
      <w:r w:rsidR="002E3132">
        <w:rPr>
          <w:sz w:val="22"/>
          <w:szCs w:val="22"/>
        </w:rPr>
        <w:t>.</w:t>
      </w:r>
    </w:p>
    <w:p w:rsidR="001F3035" w:rsidRPr="006C6ABE" w:rsidRDefault="001F3035" w:rsidP="001F3035">
      <w:pPr>
        <w:pStyle w:val="EditalNumerado"/>
        <w:numPr>
          <w:ilvl w:val="1"/>
          <w:numId w:val="1"/>
        </w:numPr>
        <w:spacing w:after="120"/>
        <w:ind w:left="0"/>
        <w:jc w:val="both"/>
        <w:rPr>
          <w:sz w:val="22"/>
          <w:szCs w:val="22"/>
        </w:rPr>
      </w:pPr>
      <w:r w:rsidRPr="006C6ABE">
        <w:rPr>
          <w:sz w:val="22"/>
          <w:szCs w:val="22"/>
        </w:rPr>
        <w:t>Só terão direito de usar a palavra, rubricar a documentação e as propostas, apresentar reclamações ou recursos e assinar atas as licitantes ou representantes credenciadas, o Pregoeiro e a equipe de apoio</w:t>
      </w:r>
      <w:r w:rsidR="002E3132">
        <w:rPr>
          <w:sz w:val="22"/>
          <w:szCs w:val="22"/>
        </w:rPr>
        <w:t>.</w:t>
      </w:r>
      <w:r w:rsidRPr="006C6ABE">
        <w:rPr>
          <w:sz w:val="22"/>
          <w:szCs w:val="22"/>
        </w:rPr>
        <w:t xml:space="preserve"> </w:t>
      </w:r>
    </w:p>
    <w:p w:rsidR="001F3035" w:rsidRDefault="001F3035" w:rsidP="001F3035">
      <w:pPr>
        <w:pStyle w:val="EditalNumerado"/>
        <w:numPr>
          <w:ilvl w:val="1"/>
          <w:numId w:val="1"/>
        </w:numPr>
        <w:spacing w:after="120"/>
        <w:ind w:left="0"/>
        <w:jc w:val="both"/>
        <w:rPr>
          <w:sz w:val="22"/>
          <w:szCs w:val="22"/>
        </w:rPr>
      </w:pPr>
      <w:r>
        <w:rPr>
          <w:sz w:val="22"/>
          <w:szCs w:val="22"/>
        </w:rPr>
        <w:t>Não serão aceitas propostas e documentações enviadas através de fac-símile ou outro meio eletrônico de transmissão de dados</w:t>
      </w:r>
      <w:r w:rsidR="002E3132">
        <w:rPr>
          <w:sz w:val="22"/>
          <w:szCs w:val="22"/>
        </w:rPr>
        <w:t>.</w:t>
      </w:r>
    </w:p>
    <w:p w:rsidR="001F3035" w:rsidRDefault="001F3035" w:rsidP="001F3035">
      <w:pPr>
        <w:pStyle w:val="EditalNumerado"/>
        <w:numPr>
          <w:ilvl w:val="1"/>
          <w:numId w:val="1"/>
        </w:numPr>
        <w:spacing w:after="120"/>
        <w:ind w:left="0"/>
        <w:jc w:val="both"/>
        <w:rPr>
          <w:sz w:val="22"/>
          <w:szCs w:val="22"/>
        </w:rPr>
      </w:pPr>
      <w:r>
        <w:rPr>
          <w:sz w:val="22"/>
          <w:szCs w:val="22"/>
        </w:rPr>
        <w:t>A proposta que não atender aos requisitos estabelecidos no edital será desclassificada</w:t>
      </w:r>
      <w:r w:rsidR="002E3132">
        <w:rPr>
          <w:sz w:val="22"/>
          <w:szCs w:val="22"/>
        </w:rPr>
        <w:t>.</w:t>
      </w:r>
    </w:p>
    <w:p w:rsidR="001F3035" w:rsidRDefault="001F3035" w:rsidP="001F3035">
      <w:pPr>
        <w:pStyle w:val="EditalNumerado"/>
        <w:numPr>
          <w:ilvl w:val="1"/>
          <w:numId w:val="1"/>
        </w:numPr>
        <w:spacing w:after="120"/>
        <w:ind w:left="0"/>
        <w:jc w:val="both"/>
        <w:rPr>
          <w:sz w:val="22"/>
          <w:szCs w:val="22"/>
        </w:rPr>
      </w:pPr>
      <w:r>
        <w:rPr>
          <w:sz w:val="22"/>
          <w:szCs w:val="22"/>
        </w:rPr>
        <w:t xml:space="preserve">Os envelopes contendo a documentação </w:t>
      </w:r>
      <w:r w:rsidR="002E3132">
        <w:rPr>
          <w:sz w:val="22"/>
          <w:szCs w:val="22"/>
        </w:rPr>
        <w:t xml:space="preserve">de </w:t>
      </w:r>
      <w:r>
        <w:rPr>
          <w:sz w:val="22"/>
          <w:szCs w:val="22"/>
        </w:rPr>
        <w:t>habilita</w:t>
      </w:r>
      <w:r w:rsidR="002E3132">
        <w:rPr>
          <w:sz w:val="22"/>
          <w:szCs w:val="22"/>
        </w:rPr>
        <w:t>ção</w:t>
      </w:r>
      <w:r>
        <w:rPr>
          <w:sz w:val="22"/>
          <w:szCs w:val="22"/>
        </w:rPr>
        <w:t xml:space="preserve"> das licitantes classificadas para a fase de lances permanecerão em poder do Pregoeiro, durante o prazo de 60 (sessenta) dias, contados da apresentação das propostas. Se não forem retirados em até 30 (trinta) dias após aquele prazo, serão inutilizados</w:t>
      </w:r>
      <w:r w:rsidR="002E3132">
        <w:rPr>
          <w:sz w:val="22"/>
          <w:szCs w:val="22"/>
        </w:rPr>
        <w:t>.</w:t>
      </w:r>
    </w:p>
    <w:p w:rsidR="001F3035" w:rsidRDefault="001F3035" w:rsidP="001F3035">
      <w:pPr>
        <w:pStyle w:val="EditalNumerado"/>
        <w:numPr>
          <w:ilvl w:val="1"/>
          <w:numId w:val="1"/>
        </w:numPr>
        <w:spacing w:after="120"/>
        <w:ind w:left="0"/>
        <w:jc w:val="both"/>
        <w:rPr>
          <w:sz w:val="22"/>
          <w:szCs w:val="22"/>
        </w:rPr>
      </w:pPr>
      <w:r>
        <w:rPr>
          <w:sz w:val="22"/>
          <w:szCs w:val="22"/>
        </w:rPr>
        <w:t>Fazem parte integrante deste edital:</w:t>
      </w:r>
    </w:p>
    <w:p w:rsidR="001F3035" w:rsidRDefault="001F3035" w:rsidP="001F3035">
      <w:pPr>
        <w:pStyle w:val="EditalNumerado"/>
        <w:numPr>
          <w:ilvl w:val="2"/>
          <w:numId w:val="1"/>
        </w:numPr>
        <w:spacing w:after="120"/>
        <w:ind w:left="0"/>
        <w:jc w:val="both"/>
        <w:rPr>
          <w:sz w:val="22"/>
          <w:szCs w:val="22"/>
        </w:rPr>
      </w:pPr>
      <w:r>
        <w:rPr>
          <w:sz w:val="22"/>
          <w:szCs w:val="22"/>
        </w:rPr>
        <w:t>Anexo I – Modelo de Credenciamento</w:t>
      </w:r>
      <w:r w:rsidR="002E3132">
        <w:rPr>
          <w:sz w:val="22"/>
          <w:szCs w:val="22"/>
        </w:rPr>
        <w:t>.</w:t>
      </w:r>
    </w:p>
    <w:p w:rsidR="001F3035" w:rsidRDefault="001F3035" w:rsidP="001F3035">
      <w:pPr>
        <w:pStyle w:val="EditalNumerado"/>
        <w:numPr>
          <w:ilvl w:val="2"/>
          <w:numId w:val="1"/>
        </w:numPr>
        <w:spacing w:after="120"/>
        <w:ind w:left="0"/>
        <w:jc w:val="both"/>
        <w:rPr>
          <w:sz w:val="22"/>
          <w:szCs w:val="22"/>
        </w:rPr>
      </w:pPr>
      <w:r>
        <w:rPr>
          <w:sz w:val="22"/>
          <w:szCs w:val="22"/>
        </w:rPr>
        <w:t>Anexo II – Declaração de Enquadramento para ME, EPP</w:t>
      </w:r>
      <w:r w:rsidR="002E3132">
        <w:rPr>
          <w:sz w:val="22"/>
          <w:szCs w:val="22"/>
        </w:rPr>
        <w:t>.</w:t>
      </w:r>
    </w:p>
    <w:p w:rsidR="001F3035" w:rsidRDefault="001F3035" w:rsidP="001F3035">
      <w:pPr>
        <w:pStyle w:val="EditalNumerado"/>
        <w:numPr>
          <w:ilvl w:val="2"/>
          <w:numId w:val="1"/>
        </w:numPr>
        <w:spacing w:after="120"/>
        <w:ind w:left="0"/>
        <w:jc w:val="both"/>
        <w:rPr>
          <w:sz w:val="22"/>
          <w:szCs w:val="22"/>
        </w:rPr>
      </w:pPr>
      <w:r>
        <w:rPr>
          <w:sz w:val="22"/>
          <w:szCs w:val="22"/>
        </w:rPr>
        <w:t>Anexo III – Declaração de Idoneidade</w:t>
      </w:r>
      <w:r w:rsidR="002E3132">
        <w:rPr>
          <w:sz w:val="22"/>
          <w:szCs w:val="22"/>
        </w:rPr>
        <w:t>.</w:t>
      </w:r>
    </w:p>
    <w:p w:rsidR="001F3035" w:rsidRDefault="001F3035" w:rsidP="001F3035">
      <w:pPr>
        <w:pStyle w:val="EditalNumerado"/>
        <w:numPr>
          <w:ilvl w:val="2"/>
          <w:numId w:val="1"/>
        </w:numPr>
        <w:spacing w:after="120"/>
        <w:ind w:left="0"/>
        <w:jc w:val="both"/>
        <w:rPr>
          <w:sz w:val="22"/>
          <w:szCs w:val="22"/>
        </w:rPr>
      </w:pPr>
      <w:r>
        <w:rPr>
          <w:sz w:val="22"/>
          <w:szCs w:val="22"/>
        </w:rPr>
        <w:t>Anexo IV – Formulário Proposta de Preço</w:t>
      </w:r>
      <w:r w:rsidR="002E3132">
        <w:rPr>
          <w:sz w:val="22"/>
          <w:szCs w:val="22"/>
        </w:rPr>
        <w:t>.</w:t>
      </w:r>
    </w:p>
    <w:p w:rsidR="001F3035" w:rsidRPr="00676273" w:rsidRDefault="001F3035" w:rsidP="001F3035">
      <w:pPr>
        <w:pStyle w:val="EditalNumerado"/>
        <w:numPr>
          <w:ilvl w:val="2"/>
          <w:numId w:val="1"/>
        </w:numPr>
        <w:spacing w:after="120"/>
        <w:ind w:left="0"/>
        <w:jc w:val="both"/>
        <w:rPr>
          <w:sz w:val="22"/>
          <w:szCs w:val="22"/>
        </w:rPr>
      </w:pPr>
      <w:r w:rsidRPr="00676273">
        <w:rPr>
          <w:sz w:val="22"/>
          <w:szCs w:val="22"/>
        </w:rPr>
        <w:t>Anexo V – Minuta de Contrato.</w:t>
      </w:r>
    </w:p>
    <w:p w:rsidR="001F3035" w:rsidRDefault="001F3035" w:rsidP="001F3035">
      <w:pPr>
        <w:pStyle w:val="EditalNumerado"/>
        <w:numPr>
          <w:ilvl w:val="1"/>
          <w:numId w:val="1"/>
        </w:numPr>
        <w:spacing w:after="120"/>
        <w:ind w:left="0"/>
        <w:jc w:val="both"/>
        <w:rPr>
          <w:sz w:val="22"/>
          <w:szCs w:val="22"/>
        </w:rPr>
      </w:pPr>
      <w:r>
        <w:rPr>
          <w:sz w:val="22"/>
          <w:szCs w:val="22"/>
        </w:rPr>
        <w:t>A homologação desta licitação é de competência exclusiva do S</w:t>
      </w:r>
      <w:r w:rsidR="002E3132">
        <w:rPr>
          <w:sz w:val="22"/>
          <w:szCs w:val="22"/>
        </w:rPr>
        <w:t>enhor</w:t>
      </w:r>
      <w:r>
        <w:rPr>
          <w:sz w:val="22"/>
          <w:szCs w:val="22"/>
        </w:rPr>
        <w:t xml:space="preserve"> Presidente da Câmara Municipal de Caxias do Sul.</w:t>
      </w:r>
    </w:p>
    <w:p w:rsidR="001F3035" w:rsidRDefault="001F3035" w:rsidP="001F3035">
      <w:pPr>
        <w:pStyle w:val="EditalNumerado"/>
        <w:numPr>
          <w:ilvl w:val="1"/>
          <w:numId w:val="1"/>
        </w:numPr>
        <w:spacing w:after="120"/>
        <w:ind w:left="0"/>
        <w:jc w:val="both"/>
        <w:rPr>
          <w:sz w:val="22"/>
          <w:szCs w:val="22"/>
        </w:rPr>
      </w:pPr>
      <w:r>
        <w:rPr>
          <w:sz w:val="22"/>
          <w:szCs w:val="22"/>
        </w:rPr>
        <w:t>Dos atos praticados na presente Licitação caberão os recursos previstos no artigo 109 da Lei nº 8.666</w:t>
      </w:r>
      <w:r w:rsidR="002E3132">
        <w:rPr>
          <w:sz w:val="22"/>
          <w:szCs w:val="22"/>
        </w:rPr>
        <w:t>/93</w:t>
      </w:r>
      <w:r>
        <w:rPr>
          <w:sz w:val="22"/>
          <w:szCs w:val="22"/>
        </w:rPr>
        <w:t>, dirigidos ao S</w:t>
      </w:r>
      <w:r w:rsidR="002E3132">
        <w:rPr>
          <w:sz w:val="22"/>
          <w:szCs w:val="22"/>
        </w:rPr>
        <w:t>enhor</w:t>
      </w:r>
      <w:r>
        <w:rPr>
          <w:sz w:val="22"/>
          <w:szCs w:val="22"/>
        </w:rPr>
        <w:t xml:space="preserve"> Presidente da Câmara Municipal de Caxias do Sul.</w:t>
      </w:r>
    </w:p>
    <w:p w:rsidR="001F3035" w:rsidRDefault="001F3035" w:rsidP="001F3035">
      <w:pPr>
        <w:pStyle w:val="EditalNumerado"/>
        <w:numPr>
          <w:ilvl w:val="1"/>
          <w:numId w:val="1"/>
        </w:numPr>
        <w:spacing w:after="120"/>
        <w:ind w:left="0"/>
        <w:jc w:val="both"/>
        <w:rPr>
          <w:sz w:val="22"/>
          <w:szCs w:val="22"/>
        </w:rPr>
      </w:pPr>
      <w:r>
        <w:rPr>
          <w:sz w:val="22"/>
          <w:szCs w:val="22"/>
        </w:rPr>
        <w:lastRenderedPageBreak/>
        <w:t>As despesas decorrentes desta licitação correrão por conta da dotação orçamentária 2001.3390.39 – Outros Serviços de Terceiros – Pessoa Jurídica.</w:t>
      </w:r>
    </w:p>
    <w:p w:rsidR="001F3035" w:rsidRDefault="001F3035" w:rsidP="001F3035">
      <w:pPr>
        <w:pStyle w:val="EditalNumerado"/>
        <w:numPr>
          <w:ilvl w:val="1"/>
          <w:numId w:val="1"/>
        </w:numPr>
        <w:spacing w:after="120"/>
        <w:ind w:left="0"/>
        <w:jc w:val="both"/>
        <w:rPr>
          <w:sz w:val="22"/>
          <w:szCs w:val="22"/>
        </w:rPr>
      </w:pPr>
      <w:r>
        <w:rPr>
          <w:sz w:val="22"/>
          <w:szCs w:val="22"/>
        </w:rPr>
        <w:t>À Câmara Municipal de Caxias do Sul fica assegurado o direito de revogar ou anular a presente licitação, em decisão justificada.</w:t>
      </w:r>
    </w:p>
    <w:p w:rsidR="001F3035" w:rsidRPr="00676273" w:rsidRDefault="001F3035" w:rsidP="001F3035">
      <w:pPr>
        <w:pStyle w:val="EditalNumerado"/>
        <w:numPr>
          <w:ilvl w:val="1"/>
          <w:numId w:val="1"/>
        </w:numPr>
        <w:spacing w:after="120"/>
        <w:ind w:left="0"/>
        <w:jc w:val="both"/>
        <w:rPr>
          <w:sz w:val="22"/>
          <w:szCs w:val="22"/>
        </w:rPr>
      </w:pPr>
      <w:r w:rsidRPr="00676273">
        <w:rPr>
          <w:sz w:val="22"/>
          <w:szCs w:val="22"/>
        </w:rPr>
        <w:t xml:space="preserve">Recomenda-se a realização de uma visita ao Setor de Informática para conhecimento dos sistemas a serem mantidos com base neste </w:t>
      </w:r>
      <w:r>
        <w:rPr>
          <w:sz w:val="22"/>
          <w:szCs w:val="22"/>
        </w:rPr>
        <w:t>edital.</w:t>
      </w:r>
    </w:p>
    <w:p w:rsidR="001F3035" w:rsidRDefault="001F3035" w:rsidP="001F3035">
      <w:pPr>
        <w:pStyle w:val="EditalNumerado"/>
        <w:numPr>
          <w:ilvl w:val="0"/>
          <w:numId w:val="0"/>
        </w:numPr>
        <w:spacing w:after="120"/>
        <w:ind w:right="-81"/>
        <w:jc w:val="both"/>
        <w:rPr>
          <w:sz w:val="22"/>
          <w:szCs w:val="22"/>
        </w:rPr>
      </w:pPr>
    </w:p>
    <w:p w:rsidR="001F3035" w:rsidRDefault="00360597" w:rsidP="001F3035">
      <w:pPr>
        <w:pStyle w:val="Corpodetexto1"/>
        <w:tabs>
          <w:tab w:val="left" w:pos="0"/>
          <w:tab w:val="left" w:pos="1440"/>
          <w:tab w:val="left" w:pos="3969"/>
        </w:tabs>
        <w:spacing w:after="120"/>
        <w:ind w:right="-81"/>
        <w:jc w:val="center"/>
        <w:rPr>
          <w:sz w:val="22"/>
          <w:szCs w:val="22"/>
        </w:rPr>
      </w:pPr>
      <w:r>
        <w:rPr>
          <w:sz w:val="22"/>
          <w:szCs w:val="22"/>
        </w:rPr>
        <w:t>Caxias do Sul, 10</w:t>
      </w:r>
      <w:r w:rsidR="001F3035" w:rsidRPr="00676273">
        <w:rPr>
          <w:sz w:val="22"/>
          <w:szCs w:val="22"/>
        </w:rPr>
        <w:t xml:space="preserve"> de </w:t>
      </w:r>
      <w:r>
        <w:rPr>
          <w:sz w:val="22"/>
          <w:szCs w:val="22"/>
        </w:rPr>
        <w:t>abril</w:t>
      </w:r>
      <w:r w:rsidR="001F3035">
        <w:rPr>
          <w:sz w:val="22"/>
          <w:szCs w:val="22"/>
        </w:rPr>
        <w:t xml:space="preserve"> de 201</w:t>
      </w:r>
      <w:r>
        <w:rPr>
          <w:sz w:val="22"/>
          <w:szCs w:val="22"/>
        </w:rPr>
        <w:t>5</w:t>
      </w:r>
      <w:r w:rsidR="001F3035">
        <w:rPr>
          <w:sz w:val="22"/>
          <w:szCs w:val="22"/>
        </w:rPr>
        <w:t>.</w:t>
      </w:r>
    </w:p>
    <w:p w:rsidR="001F3035" w:rsidRDefault="001F3035" w:rsidP="001F3035">
      <w:pPr>
        <w:pStyle w:val="Corpodetexto1"/>
        <w:tabs>
          <w:tab w:val="left" w:pos="0"/>
          <w:tab w:val="left" w:pos="1440"/>
          <w:tab w:val="left" w:pos="3969"/>
        </w:tabs>
        <w:spacing w:after="120"/>
        <w:ind w:right="-81"/>
        <w:jc w:val="center"/>
        <w:rPr>
          <w:sz w:val="22"/>
          <w:szCs w:val="22"/>
        </w:rPr>
      </w:pPr>
    </w:p>
    <w:p w:rsidR="00360597" w:rsidRDefault="00360597" w:rsidP="001F3035">
      <w:pPr>
        <w:pStyle w:val="Corpodetexto1"/>
        <w:tabs>
          <w:tab w:val="left" w:pos="0"/>
          <w:tab w:val="left" w:pos="1440"/>
          <w:tab w:val="left" w:pos="3969"/>
        </w:tabs>
        <w:spacing w:after="120"/>
        <w:ind w:right="-81"/>
        <w:jc w:val="center"/>
        <w:rPr>
          <w:sz w:val="22"/>
          <w:szCs w:val="22"/>
        </w:rPr>
      </w:pPr>
    </w:p>
    <w:p w:rsidR="001F3035" w:rsidRDefault="001F3035" w:rsidP="001F3035">
      <w:pPr>
        <w:tabs>
          <w:tab w:val="left" w:pos="0"/>
        </w:tabs>
        <w:spacing w:after="120"/>
        <w:jc w:val="center"/>
        <w:rPr>
          <w:b/>
          <w:sz w:val="22"/>
          <w:szCs w:val="22"/>
        </w:rPr>
      </w:pPr>
      <w:r>
        <w:rPr>
          <w:b/>
          <w:sz w:val="22"/>
          <w:szCs w:val="22"/>
        </w:rPr>
        <w:t>CÂMARA MUNICIPAL DE CAXIAS DO SUL</w:t>
      </w:r>
    </w:p>
    <w:p w:rsidR="001F3035" w:rsidRDefault="001F3035" w:rsidP="001F3035">
      <w:pPr>
        <w:tabs>
          <w:tab w:val="left" w:pos="0"/>
        </w:tabs>
        <w:spacing w:after="120"/>
        <w:jc w:val="center"/>
        <w:rPr>
          <w:b/>
          <w:sz w:val="22"/>
          <w:szCs w:val="22"/>
        </w:rPr>
      </w:pPr>
      <w:r>
        <w:rPr>
          <w:b/>
          <w:sz w:val="22"/>
          <w:szCs w:val="22"/>
        </w:rPr>
        <w:t xml:space="preserve">VEREADOR </w:t>
      </w:r>
      <w:r w:rsidR="00360597">
        <w:rPr>
          <w:b/>
          <w:sz w:val="22"/>
          <w:szCs w:val="22"/>
        </w:rPr>
        <w:t>FLAVIO GUIDO CASSINA</w:t>
      </w:r>
    </w:p>
    <w:p w:rsidR="001F3035" w:rsidRDefault="001F3035" w:rsidP="001F3035">
      <w:pPr>
        <w:tabs>
          <w:tab w:val="left" w:pos="0"/>
        </w:tabs>
        <w:spacing w:after="120"/>
        <w:jc w:val="center"/>
        <w:rPr>
          <w:b/>
          <w:sz w:val="22"/>
          <w:szCs w:val="22"/>
        </w:rPr>
      </w:pPr>
      <w:r>
        <w:rPr>
          <w:b/>
          <w:sz w:val="22"/>
          <w:szCs w:val="22"/>
        </w:rPr>
        <w:t>PRESIDENTE.</w:t>
      </w:r>
    </w:p>
    <w:p w:rsidR="001F3035" w:rsidRDefault="001F3035" w:rsidP="001F3035">
      <w:pPr>
        <w:tabs>
          <w:tab w:val="left" w:pos="1440"/>
        </w:tabs>
        <w:spacing w:after="120"/>
        <w:ind w:right="-81"/>
        <w:rPr>
          <w:sz w:val="22"/>
          <w:szCs w:val="22"/>
        </w:rPr>
      </w:pPr>
    </w:p>
    <w:p w:rsidR="001F3035" w:rsidRDefault="001F3035" w:rsidP="001F3035">
      <w:pPr>
        <w:tabs>
          <w:tab w:val="left" w:pos="1440"/>
        </w:tabs>
        <w:spacing w:after="120"/>
        <w:ind w:right="-81"/>
        <w:rPr>
          <w:sz w:val="22"/>
          <w:szCs w:val="22"/>
        </w:rPr>
      </w:pPr>
    </w:p>
    <w:p w:rsidR="001F3035" w:rsidRDefault="001F3035" w:rsidP="001F3035">
      <w:pPr>
        <w:tabs>
          <w:tab w:val="left" w:pos="1440"/>
        </w:tabs>
        <w:spacing w:after="120"/>
        <w:ind w:right="-81"/>
        <w:rPr>
          <w:sz w:val="22"/>
          <w:szCs w:val="22"/>
        </w:rPr>
      </w:pPr>
    </w:p>
    <w:p w:rsidR="001F3035" w:rsidRDefault="001F3035" w:rsidP="001F3035">
      <w:pPr>
        <w:tabs>
          <w:tab w:val="left" w:pos="1440"/>
        </w:tabs>
        <w:spacing w:after="120"/>
        <w:ind w:right="-81"/>
        <w:rPr>
          <w:sz w:val="22"/>
          <w:szCs w:val="22"/>
        </w:rPr>
      </w:pPr>
    </w:p>
    <w:p w:rsidR="001F3035" w:rsidRDefault="001F3035" w:rsidP="001F3035">
      <w:pPr>
        <w:tabs>
          <w:tab w:val="left" w:pos="1440"/>
        </w:tabs>
        <w:spacing w:after="120"/>
        <w:ind w:right="-81"/>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after="120"/>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11D18" w:rsidRDefault="00311D18"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11D18" w:rsidRDefault="00311D18"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11D18" w:rsidRDefault="00311D18"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11D18" w:rsidRDefault="00311D18"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11D18" w:rsidRDefault="00311D18"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11D18" w:rsidRDefault="00311D18"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11D18" w:rsidRDefault="00311D18"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11D18" w:rsidRDefault="00311D18"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561F" w:rsidRDefault="0021561F"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ANEXO I</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CREDENCIAMENTO</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sz w:val="22"/>
          <w:szCs w:val="22"/>
        </w:rPr>
      </w:pPr>
      <w:r>
        <w:rPr>
          <w:sz w:val="22"/>
          <w:szCs w:val="22"/>
        </w:rPr>
        <w:tab/>
      </w:r>
      <w:r>
        <w:rPr>
          <w:sz w:val="22"/>
          <w:szCs w:val="22"/>
        </w:rPr>
        <w:tab/>
        <w:t>Pelo presente, credenciamos o (a) Sr.(a). ........................................, portador(a) da Cédula de Identidade com RG nº ..................................., para participar em procedimento lici</w:t>
      </w:r>
      <w:r w:rsidR="00311D18">
        <w:rPr>
          <w:sz w:val="22"/>
          <w:szCs w:val="22"/>
        </w:rPr>
        <w:t>tatório, Pregão Presencial nº 02/2015</w:t>
      </w:r>
      <w:r>
        <w:rPr>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___________________________, em ____  de _____________________ </w:t>
      </w:r>
      <w:proofErr w:type="spellStart"/>
      <w:r>
        <w:rPr>
          <w:sz w:val="22"/>
          <w:szCs w:val="22"/>
        </w:rPr>
        <w:t>de</w:t>
      </w:r>
      <w:proofErr w:type="spellEnd"/>
      <w:r>
        <w:rPr>
          <w:sz w:val="22"/>
          <w:szCs w:val="22"/>
        </w:rPr>
        <w:t xml:space="preserve"> 201</w:t>
      </w:r>
      <w:r w:rsidR="00311D18">
        <w:rPr>
          <w:sz w:val="22"/>
          <w:szCs w:val="22"/>
        </w:rPr>
        <w:t>5</w:t>
      </w:r>
      <w:r>
        <w:rPr>
          <w:sz w:val="22"/>
          <w:szCs w:val="22"/>
        </w:rPr>
        <w:t>.</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Representante legal da empresa</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br w:type="page"/>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 xml:space="preserve">ANEXO </w:t>
      </w:r>
      <w:r w:rsidRPr="00A3019E">
        <w:rPr>
          <w:b/>
          <w:sz w:val="22"/>
          <w:szCs w:val="22"/>
        </w:rPr>
        <w:t>II</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DECLARAÇÃO DE ENQUADRAMENTO PARA ME E EPP</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sz w:val="22"/>
          <w:szCs w:val="22"/>
        </w:rPr>
      </w:pPr>
      <w:r>
        <w:rPr>
          <w:b/>
          <w:sz w:val="22"/>
          <w:szCs w:val="22"/>
        </w:rPr>
        <w:tab/>
      </w:r>
      <w:r>
        <w:rPr>
          <w:b/>
          <w:sz w:val="22"/>
          <w:szCs w:val="22"/>
        </w:rPr>
        <w:tab/>
      </w:r>
      <w:r>
        <w:rPr>
          <w:sz w:val="22"/>
          <w:szCs w:val="22"/>
        </w:rPr>
        <w:t>(Razão social da licitante) ..............................., por meio de seu Responsável Legal e Contador ou Técnico Contábil, declara, sob as penas da lei, que:</w:t>
      </w:r>
    </w:p>
    <w:p w:rsidR="001F3035" w:rsidRDefault="001F3035" w:rsidP="001F3035">
      <w:pPr>
        <w:widowControl/>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rPr>
          <w:sz w:val="22"/>
          <w:szCs w:val="22"/>
        </w:rPr>
      </w:pPr>
      <w:r>
        <w:rPr>
          <w:sz w:val="22"/>
          <w:szCs w:val="22"/>
        </w:rPr>
        <w:t>enquadra-se na situação de microempresa ou empresa de pequeno porte;</w:t>
      </w:r>
    </w:p>
    <w:p w:rsidR="001F3035" w:rsidRDefault="001F3035" w:rsidP="001F3035">
      <w:pPr>
        <w:widowControl/>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rPr>
          <w:sz w:val="22"/>
          <w:szCs w:val="22"/>
        </w:rPr>
      </w:pPr>
      <w:r>
        <w:rPr>
          <w:sz w:val="22"/>
          <w:szCs w:val="22"/>
        </w:rPr>
        <w:t xml:space="preserve">o valor da receita bruta anual da sociedade, no último exercício, não excedeu o limite fixado nos incisos I e II, </w:t>
      </w:r>
      <w:proofErr w:type="spellStart"/>
      <w:r>
        <w:rPr>
          <w:sz w:val="22"/>
          <w:szCs w:val="22"/>
        </w:rPr>
        <w:t>art</w:t>
      </w:r>
      <w:proofErr w:type="spellEnd"/>
      <w:r>
        <w:rPr>
          <w:sz w:val="22"/>
          <w:szCs w:val="22"/>
        </w:rPr>
        <w:t xml:space="preserve"> 3º, da Lei Complementar nº 123/06;</w:t>
      </w:r>
    </w:p>
    <w:p w:rsidR="001F3035" w:rsidRDefault="001F3035" w:rsidP="001F3035">
      <w:pPr>
        <w:widowControl/>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rPr>
          <w:sz w:val="22"/>
          <w:szCs w:val="22"/>
        </w:rPr>
      </w:pPr>
      <w:r>
        <w:rPr>
          <w:sz w:val="22"/>
          <w:szCs w:val="22"/>
        </w:rPr>
        <w:t>não se enquadra em quaisquer das hipóteses de exclusão relacionadas no art. 3º, § 4º, inciso I a X, da mesma Lei.</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__________________________, em ____ de __________________ </w:t>
      </w:r>
      <w:proofErr w:type="spellStart"/>
      <w:r>
        <w:rPr>
          <w:sz w:val="22"/>
          <w:szCs w:val="22"/>
        </w:rPr>
        <w:t>de</w:t>
      </w:r>
      <w:proofErr w:type="spellEnd"/>
      <w:r>
        <w:rPr>
          <w:sz w:val="22"/>
          <w:szCs w:val="22"/>
        </w:rPr>
        <w:t xml:space="preserve"> 201</w:t>
      </w:r>
      <w:r w:rsidR="006E7B4E">
        <w:rPr>
          <w:sz w:val="22"/>
          <w:szCs w:val="22"/>
        </w:rPr>
        <w:t>5</w:t>
      </w:r>
      <w:r>
        <w:rPr>
          <w:sz w:val="22"/>
          <w:szCs w:val="22"/>
        </w:rPr>
        <w:t>.</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___________________________________________________________________</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Representante legal da empresa</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r>
        <w:rPr>
          <w:b/>
          <w:sz w:val="22"/>
          <w:szCs w:val="22"/>
        </w:rPr>
        <w:tab/>
      </w:r>
      <w:r>
        <w:rPr>
          <w:b/>
          <w:sz w:val="22"/>
          <w:szCs w:val="22"/>
        </w:rPr>
        <w:tab/>
        <w:t>___________________________________________________________________</w:t>
      </w:r>
    </w:p>
    <w:p w:rsidR="001F3035" w:rsidRDefault="006E7B4E"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1F3035">
        <w:rPr>
          <w:b/>
          <w:sz w:val="22"/>
          <w:szCs w:val="22"/>
        </w:rPr>
        <w:t>Técnico Contábil ou Contador (reconhecido em cartório)</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br w:type="page"/>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 xml:space="preserve">ANEXO </w:t>
      </w:r>
      <w:r w:rsidRPr="003A2CDB">
        <w:rPr>
          <w:b/>
          <w:sz w:val="22"/>
          <w:szCs w:val="22"/>
        </w:rPr>
        <w:t>III</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DECLARAÇÃO DE IDONEIDADE</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sz w:val="22"/>
          <w:szCs w:val="22"/>
        </w:rPr>
      </w:pPr>
      <w:r>
        <w:rPr>
          <w:sz w:val="22"/>
          <w:szCs w:val="22"/>
        </w:rPr>
        <w:tab/>
      </w:r>
      <w:r>
        <w:rPr>
          <w:sz w:val="22"/>
          <w:szCs w:val="22"/>
        </w:rPr>
        <w:tab/>
        <w:t xml:space="preserve">(Razão social da licitante) ........................................................................., através de seu Diretor ou Responsável Legal, declara, sob as penas da lei, que </w:t>
      </w:r>
      <w:r>
        <w:rPr>
          <w:sz w:val="22"/>
          <w:szCs w:val="22"/>
          <w:u w:val="single"/>
        </w:rPr>
        <w:t>não foi declarada inidônea</w:t>
      </w:r>
      <w:r>
        <w:rPr>
          <w:sz w:val="22"/>
          <w:szCs w:val="22"/>
        </w:rPr>
        <w:t xml:space="preserve"> para licitar ou contratar com a Administração Pública, nos termos do art. 87, IV, da Lei de Licitações.</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Por ser expressão de verdade, firmamos o presente.</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r>
        <w:rPr>
          <w:sz w:val="22"/>
          <w:szCs w:val="22"/>
        </w:rPr>
        <w:t xml:space="preserve">  201</w:t>
      </w:r>
      <w:r w:rsidR="006E7B4E">
        <w:rPr>
          <w:sz w:val="22"/>
          <w:szCs w:val="22"/>
        </w:rPr>
        <w:t>5</w:t>
      </w:r>
      <w:r>
        <w:rPr>
          <w:sz w:val="22"/>
          <w:szCs w:val="22"/>
        </w:rPr>
        <w:t>.</w:t>
      </w: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1F3035" w:rsidRDefault="001F3035" w:rsidP="001F303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__________________________________________________________</w:t>
      </w:r>
    </w:p>
    <w:p w:rsidR="001F3035" w:rsidRDefault="001F3035" w:rsidP="001F3035">
      <w:pPr>
        <w:tabs>
          <w:tab w:val="left" w:pos="1440"/>
          <w:tab w:val="left" w:pos="3969"/>
        </w:tabs>
        <w:ind w:right="-81"/>
        <w:jc w:val="center"/>
        <w:rPr>
          <w:b/>
          <w:sz w:val="22"/>
          <w:szCs w:val="22"/>
        </w:rPr>
      </w:pPr>
      <w:r>
        <w:rPr>
          <w:b/>
          <w:sz w:val="22"/>
          <w:szCs w:val="22"/>
        </w:rPr>
        <w:t>Representante legal da empresa</w:t>
      </w: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jc w:val="center"/>
        <w:rPr>
          <w:b/>
          <w:sz w:val="22"/>
          <w:szCs w:val="22"/>
        </w:rPr>
      </w:pPr>
    </w:p>
    <w:p w:rsidR="001F3035" w:rsidRDefault="001F3035" w:rsidP="001F3035">
      <w:pPr>
        <w:tabs>
          <w:tab w:val="left" w:pos="1440"/>
        </w:tabs>
        <w:ind w:right="-81"/>
        <w:jc w:val="center"/>
        <w:rPr>
          <w:b/>
          <w:sz w:val="22"/>
          <w:szCs w:val="22"/>
        </w:rPr>
      </w:pPr>
    </w:p>
    <w:p w:rsidR="0021561F" w:rsidRDefault="0021561F" w:rsidP="001F3035">
      <w:pPr>
        <w:tabs>
          <w:tab w:val="left" w:pos="1440"/>
        </w:tabs>
        <w:ind w:right="-81"/>
        <w:jc w:val="center"/>
        <w:rPr>
          <w:b/>
          <w:sz w:val="22"/>
          <w:szCs w:val="22"/>
        </w:rPr>
      </w:pPr>
    </w:p>
    <w:p w:rsidR="0021561F" w:rsidRDefault="0021561F" w:rsidP="001F3035">
      <w:pPr>
        <w:tabs>
          <w:tab w:val="left" w:pos="1440"/>
        </w:tabs>
        <w:ind w:right="-81"/>
        <w:jc w:val="center"/>
        <w:rPr>
          <w:b/>
          <w:sz w:val="22"/>
          <w:szCs w:val="22"/>
        </w:rPr>
      </w:pPr>
    </w:p>
    <w:p w:rsidR="001F3035" w:rsidRDefault="001F3035" w:rsidP="001F3035">
      <w:pPr>
        <w:tabs>
          <w:tab w:val="left" w:pos="1440"/>
        </w:tabs>
        <w:ind w:right="-81"/>
        <w:jc w:val="center"/>
        <w:rPr>
          <w:b/>
          <w:sz w:val="22"/>
          <w:szCs w:val="22"/>
        </w:rPr>
      </w:pPr>
    </w:p>
    <w:p w:rsidR="001F3035" w:rsidRDefault="001F3035" w:rsidP="001F3035">
      <w:pPr>
        <w:tabs>
          <w:tab w:val="left" w:pos="1440"/>
        </w:tabs>
        <w:ind w:right="-81"/>
        <w:jc w:val="center"/>
        <w:rPr>
          <w:b/>
          <w:sz w:val="22"/>
          <w:szCs w:val="22"/>
        </w:rPr>
      </w:pPr>
    </w:p>
    <w:p w:rsidR="001F3035" w:rsidRDefault="001F3035" w:rsidP="001F3035">
      <w:pPr>
        <w:tabs>
          <w:tab w:val="left" w:pos="1440"/>
        </w:tabs>
        <w:ind w:right="-81"/>
        <w:jc w:val="center"/>
        <w:rPr>
          <w:b/>
          <w:sz w:val="22"/>
          <w:szCs w:val="22"/>
        </w:rPr>
      </w:pPr>
    </w:p>
    <w:p w:rsidR="0021561F" w:rsidRDefault="0021561F" w:rsidP="001F3035">
      <w:pPr>
        <w:tabs>
          <w:tab w:val="left" w:pos="1440"/>
        </w:tabs>
        <w:ind w:right="-81"/>
        <w:jc w:val="center"/>
        <w:rPr>
          <w:b/>
          <w:sz w:val="22"/>
          <w:szCs w:val="22"/>
        </w:rPr>
      </w:pPr>
    </w:p>
    <w:p w:rsidR="0021561F" w:rsidRDefault="0021561F" w:rsidP="001F3035">
      <w:pPr>
        <w:tabs>
          <w:tab w:val="left" w:pos="1440"/>
        </w:tabs>
        <w:ind w:right="-81"/>
        <w:jc w:val="center"/>
        <w:rPr>
          <w:b/>
          <w:sz w:val="22"/>
          <w:szCs w:val="22"/>
        </w:rPr>
      </w:pPr>
    </w:p>
    <w:p w:rsidR="0021561F" w:rsidRDefault="0021561F" w:rsidP="001F3035">
      <w:pPr>
        <w:tabs>
          <w:tab w:val="left" w:pos="1440"/>
        </w:tabs>
        <w:ind w:right="-81"/>
        <w:jc w:val="center"/>
        <w:rPr>
          <w:b/>
          <w:sz w:val="22"/>
          <w:szCs w:val="22"/>
        </w:rPr>
      </w:pPr>
    </w:p>
    <w:p w:rsidR="0021561F" w:rsidRDefault="0021561F" w:rsidP="001F3035">
      <w:pPr>
        <w:tabs>
          <w:tab w:val="left" w:pos="1440"/>
        </w:tabs>
        <w:ind w:right="-81"/>
        <w:jc w:val="center"/>
        <w:rPr>
          <w:b/>
          <w:sz w:val="22"/>
          <w:szCs w:val="22"/>
        </w:rPr>
      </w:pPr>
    </w:p>
    <w:p w:rsidR="0021561F" w:rsidRDefault="0021561F" w:rsidP="001F3035">
      <w:pPr>
        <w:tabs>
          <w:tab w:val="left" w:pos="1440"/>
        </w:tabs>
        <w:ind w:right="-81"/>
        <w:jc w:val="center"/>
        <w:rPr>
          <w:b/>
          <w:sz w:val="22"/>
          <w:szCs w:val="22"/>
        </w:rPr>
      </w:pPr>
    </w:p>
    <w:p w:rsidR="0021561F" w:rsidRDefault="0021561F" w:rsidP="001F3035">
      <w:pPr>
        <w:tabs>
          <w:tab w:val="left" w:pos="1440"/>
        </w:tabs>
        <w:ind w:right="-81"/>
        <w:jc w:val="center"/>
        <w:rPr>
          <w:b/>
          <w:sz w:val="22"/>
          <w:szCs w:val="22"/>
        </w:rPr>
      </w:pPr>
    </w:p>
    <w:p w:rsidR="001F3035" w:rsidRDefault="001F3035" w:rsidP="001F3035">
      <w:pPr>
        <w:tabs>
          <w:tab w:val="left" w:pos="1440"/>
        </w:tabs>
        <w:ind w:right="-81"/>
        <w:jc w:val="center"/>
        <w:rPr>
          <w:b/>
          <w:sz w:val="22"/>
          <w:szCs w:val="22"/>
        </w:rPr>
      </w:pPr>
      <w:r>
        <w:rPr>
          <w:b/>
          <w:sz w:val="22"/>
          <w:szCs w:val="22"/>
        </w:rPr>
        <w:t>ANEXO IV</w:t>
      </w:r>
    </w:p>
    <w:p w:rsidR="001F3035" w:rsidRDefault="001F3035" w:rsidP="001F3035">
      <w:pPr>
        <w:tabs>
          <w:tab w:val="left" w:pos="1440"/>
        </w:tabs>
        <w:ind w:right="-81"/>
        <w:jc w:val="center"/>
        <w:rPr>
          <w:b/>
          <w:sz w:val="22"/>
          <w:szCs w:val="22"/>
        </w:rPr>
      </w:pPr>
    </w:p>
    <w:p w:rsidR="001F3035" w:rsidRDefault="001F3035" w:rsidP="001F3035">
      <w:pPr>
        <w:tabs>
          <w:tab w:val="left" w:pos="1440"/>
        </w:tabs>
        <w:ind w:right="-81"/>
        <w:jc w:val="center"/>
        <w:rPr>
          <w:b/>
          <w:sz w:val="22"/>
          <w:szCs w:val="22"/>
        </w:rPr>
      </w:pPr>
    </w:p>
    <w:p w:rsidR="001F3035" w:rsidRDefault="001F3035" w:rsidP="001F3035">
      <w:pPr>
        <w:tabs>
          <w:tab w:val="left" w:pos="1440"/>
        </w:tabs>
        <w:ind w:right="-81"/>
        <w:jc w:val="center"/>
        <w:rPr>
          <w:b/>
          <w:sz w:val="22"/>
          <w:szCs w:val="22"/>
        </w:rPr>
      </w:pPr>
      <w:r>
        <w:rPr>
          <w:b/>
          <w:sz w:val="22"/>
          <w:szCs w:val="22"/>
        </w:rPr>
        <w:t>FORMULÁRIO PROPOSTA PREÇOS</w:t>
      </w:r>
    </w:p>
    <w:p w:rsidR="001F3035" w:rsidRDefault="001F3035" w:rsidP="001F3035">
      <w:pPr>
        <w:tabs>
          <w:tab w:val="left" w:pos="1440"/>
        </w:tabs>
        <w:ind w:right="-81"/>
        <w:jc w:val="center"/>
        <w:rPr>
          <w:b/>
          <w:sz w:val="22"/>
          <w:szCs w:val="22"/>
        </w:rPr>
      </w:pPr>
    </w:p>
    <w:p w:rsidR="001F3035" w:rsidRDefault="001F3035" w:rsidP="001F3035">
      <w:pPr>
        <w:tabs>
          <w:tab w:val="left" w:pos="1440"/>
        </w:tabs>
        <w:ind w:right="-81"/>
        <w:jc w:val="center"/>
        <w:rPr>
          <w:b/>
          <w:sz w:val="22"/>
          <w:szCs w:val="22"/>
        </w:rPr>
      </w:pPr>
    </w:p>
    <w:p w:rsidR="001F3035" w:rsidRDefault="001F3035" w:rsidP="001F3035">
      <w:pPr>
        <w:tabs>
          <w:tab w:val="left" w:pos="1440"/>
        </w:tabs>
        <w:ind w:right="-81"/>
        <w:jc w:val="center"/>
        <w:rPr>
          <w:b/>
          <w:sz w:val="22"/>
          <w:szCs w:val="22"/>
        </w:rPr>
      </w:pPr>
      <w:r>
        <w:rPr>
          <w:b/>
          <w:sz w:val="22"/>
          <w:szCs w:val="22"/>
        </w:rPr>
        <w:t>PREGÃO PRESENCIAL 0</w:t>
      </w:r>
      <w:r w:rsidR="006E7B4E">
        <w:rPr>
          <w:b/>
          <w:sz w:val="22"/>
          <w:szCs w:val="22"/>
        </w:rPr>
        <w:t>2/2015</w:t>
      </w:r>
    </w:p>
    <w:p w:rsidR="001F3035" w:rsidRDefault="001F3035" w:rsidP="001F3035">
      <w:pPr>
        <w:tabs>
          <w:tab w:val="left" w:pos="1440"/>
        </w:tabs>
        <w:ind w:right="-81"/>
        <w:rPr>
          <w:sz w:val="22"/>
          <w:szCs w:val="22"/>
        </w:rPr>
      </w:pPr>
    </w:p>
    <w:p w:rsidR="001F3035" w:rsidRDefault="001F3035" w:rsidP="001F3035">
      <w:pPr>
        <w:tabs>
          <w:tab w:val="left" w:pos="1440"/>
        </w:tabs>
        <w:ind w:right="-81"/>
        <w:rPr>
          <w:sz w:val="22"/>
          <w:szCs w:val="22"/>
        </w:rPr>
      </w:pPr>
    </w:p>
    <w:p w:rsidR="001F3035" w:rsidRDefault="001F3035" w:rsidP="001F3035">
      <w:pPr>
        <w:tabs>
          <w:tab w:val="left" w:pos="1440"/>
        </w:tabs>
        <w:ind w:right="-81"/>
        <w:rPr>
          <w:b/>
          <w:sz w:val="22"/>
          <w:szCs w:val="22"/>
        </w:rPr>
      </w:pPr>
      <w:r>
        <w:rPr>
          <w:b/>
          <w:sz w:val="22"/>
          <w:szCs w:val="22"/>
        </w:rPr>
        <w:t>Razão Social:__________________________________________________________________</w:t>
      </w:r>
    </w:p>
    <w:p w:rsidR="001F3035" w:rsidRDefault="001F3035" w:rsidP="001F3035">
      <w:pPr>
        <w:tabs>
          <w:tab w:val="left" w:pos="1440"/>
        </w:tabs>
        <w:ind w:right="-81"/>
        <w:rPr>
          <w:b/>
          <w:sz w:val="22"/>
          <w:szCs w:val="22"/>
        </w:rPr>
      </w:pPr>
    </w:p>
    <w:p w:rsidR="001F3035" w:rsidRDefault="001F3035" w:rsidP="001F3035">
      <w:pPr>
        <w:tabs>
          <w:tab w:val="left" w:pos="1440"/>
        </w:tabs>
        <w:ind w:right="-81"/>
        <w:rPr>
          <w:b/>
          <w:sz w:val="22"/>
          <w:szCs w:val="22"/>
        </w:rPr>
      </w:pPr>
      <w:r>
        <w:rPr>
          <w:b/>
          <w:sz w:val="22"/>
          <w:szCs w:val="22"/>
        </w:rPr>
        <w:t>Endereço:_____________________________________________________________________</w:t>
      </w:r>
    </w:p>
    <w:p w:rsidR="001F3035" w:rsidRDefault="001F3035" w:rsidP="001F3035">
      <w:pPr>
        <w:tabs>
          <w:tab w:val="left" w:pos="1440"/>
        </w:tabs>
        <w:ind w:right="-81"/>
        <w:rPr>
          <w:b/>
          <w:sz w:val="22"/>
          <w:szCs w:val="22"/>
        </w:rPr>
      </w:pPr>
    </w:p>
    <w:p w:rsidR="001F3035" w:rsidRDefault="001F3035" w:rsidP="001F3035">
      <w:pPr>
        <w:tabs>
          <w:tab w:val="left" w:pos="1440"/>
        </w:tabs>
        <w:ind w:right="-81"/>
        <w:rPr>
          <w:b/>
          <w:sz w:val="22"/>
          <w:szCs w:val="22"/>
        </w:rPr>
      </w:pPr>
      <w:r>
        <w:rPr>
          <w:b/>
          <w:sz w:val="22"/>
          <w:szCs w:val="22"/>
        </w:rPr>
        <w:t>Telefone/Fax:_________________________ e-mail:__________________________________</w:t>
      </w:r>
    </w:p>
    <w:p w:rsidR="001F3035" w:rsidRDefault="001F3035" w:rsidP="001F3035">
      <w:pPr>
        <w:tabs>
          <w:tab w:val="left" w:pos="1440"/>
        </w:tabs>
        <w:ind w:right="-81"/>
        <w:rPr>
          <w:b/>
          <w:sz w:val="22"/>
          <w:szCs w:val="22"/>
        </w:rPr>
      </w:pPr>
    </w:p>
    <w:p w:rsidR="001F3035" w:rsidRDefault="001F3035" w:rsidP="001F3035">
      <w:pPr>
        <w:tabs>
          <w:tab w:val="left" w:pos="1440"/>
        </w:tabs>
        <w:ind w:right="-81"/>
        <w:rPr>
          <w:b/>
          <w:sz w:val="22"/>
          <w:szCs w:val="22"/>
        </w:rPr>
      </w:pPr>
      <w:r>
        <w:rPr>
          <w:b/>
          <w:sz w:val="22"/>
          <w:szCs w:val="22"/>
        </w:rPr>
        <w:t xml:space="preserve">CNPJ-MF:______________________________________ Data ____ de  </w:t>
      </w:r>
      <w:r w:rsidR="006E7B4E">
        <w:rPr>
          <w:b/>
          <w:sz w:val="22"/>
          <w:szCs w:val="22"/>
        </w:rPr>
        <w:t>abril</w:t>
      </w:r>
      <w:r>
        <w:rPr>
          <w:b/>
          <w:sz w:val="22"/>
          <w:szCs w:val="22"/>
        </w:rPr>
        <w:t xml:space="preserve"> de 201</w:t>
      </w:r>
      <w:r w:rsidR="006E7B4E">
        <w:rPr>
          <w:b/>
          <w:sz w:val="22"/>
          <w:szCs w:val="22"/>
        </w:rPr>
        <w:t>5</w:t>
      </w:r>
      <w:r>
        <w:rPr>
          <w:b/>
          <w:sz w:val="22"/>
          <w:szCs w:val="22"/>
        </w:rPr>
        <w:t>.</w:t>
      </w:r>
    </w:p>
    <w:p w:rsidR="001F3035" w:rsidRDefault="001F3035" w:rsidP="001F3035">
      <w:pPr>
        <w:tabs>
          <w:tab w:val="left" w:pos="1440"/>
        </w:tabs>
        <w:ind w:right="-81"/>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1955"/>
        <w:gridCol w:w="1022"/>
        <w:gridCol w:w="1498"/>
      </w:tblGrid>
      <w:tr w:rsidR="001F3035" w:rsidRPr="00784520" w:rsidTr="00A964F9">
        <w:tc>
          <w:tcPr>
            <w:tcW w:w="648" w:type="dxa"/>
            <w:shd w:val="clear" w:color="auto" w:fill="auto"/>
          </w:tcPr>
          <w:p w:rsidR="001F3035" w:rsidRPr="00784520" w:rsidRDefault="001F3035" w:rsidP="00A964F9">
            <w:pPr>
              <w:tabs>
                <w:tab w:val="left" w:pos="1440"/>
              </w:tabs>
              <w:ind w:right="-81"/>
              <w:rPr>
                <w:b/>
                <w:sz w:val="22"/>
                <w:szCs w:val="22"/>
              </w:rPr>
            </w:pPr>
            <w:r w:rsidRPr="00784520">
              <w:rPr>
                <w:b/>
                <w:sz w:val="22"/>
                <w:szCs w:val="22"/>
              </w:rPr>
              <w:t>Item</w:t>
            </w:r>
          </w:p>
        </w:tc>
        <w:tc>
          <w:tcPr>
            <w:tcW w:w="4705" w:type="dxa"/>
            <w:shd w:val="clear" w:color="auto" w:fill="auto"/>
          </w:tcPr>
          <w:p w:rsidR="001F3035" w:rsidRPr="00784520" w:rsidRDefault="001F3035" w:rsidP="00A964F9">
            <w:pPr>
              <w:tabs>
                <w:tab w:val="left" w:pos="1440"/>
              </w:tabs>
              <w:ind w:right="-81"/>
              <w:rPr>
                <w:b/>
                <w:sz w:val="22"/>
                <w:szCs w:val="22"/>
              </w:rPr>
            </w:pPr>
            <w:r w:rsidRPr="00784520">
              <w:rPr>
                <w:b/>
                <w:sz w:val="22"/>
                <w:szCs w:val="22"/>
              </w:rPr>
              <w:t xml:space="preserve">ESPECIFICAÇÃO </w:t>
            </w:r>
          </w:p>
        </w:tc>
        <w:tc>
          <w:tcPr>
            <w:tcW w:w="1955" w:type="dxa"/>
            <w:shd w:val="clear" w:color="auto" w:fill="auto"/>
          </w:tcPr>
          <w:p w:rsidR="001F3035" w:rsidRPr="00784520" w:rsidRDefault="001F3035" w:rsidP="00A964F9">
            <w:pPr>
              <w:tabs>
                <w:tab w:val="left" w:pos="1440"/>
              </w:tabs>
              <w:ind w:right="-81"/>
              <w:rPr>
                <w:b/>
                <w:sz w:val="22"/>
                <w:szCs w:val="22"/>
              </w:rPr>
            </w:pPr>
            <w:r w:rsidRPr="00784520">
              <w:rPr>
                <w:b/>
                <w:sz w:val="22"/>
                <w:szCs w:val="22"/>
              </w:rPr>
              <w:t xml:space="preserve">Quantidade </w:t>
            </w:r>
          </w:p>
        </w:tc>
        <w:tc>
          <w:tcPr>
            <w:tcW w:w="1022" w:type="dxa"/>
            <w:shd w:val="clear" w:color="auto" w:fill="auto"/>
          </w:tcPr>
          <w:p w:rsidR="001F3035" w:rsidRPr="00784520" w:rsidRDefault="001F3035" w:rsidP="00A964F9">
            <w:pPr>
              <w:tabs>
                <w:tab w:val="left" w:pos="1440"/>
              </w:tabs>
              <w:ind w:right="-81"/>
              <w:rPr>
                <w:b/>
                <w:sz w:val="22"/>
                <w:szCs w:val="22"/>
              </w:rPr>
            </w:pPr>
            <w:r w:rsidRPr="00784520">
              <w:rPr>
                <w:b/>
                <w:sz w:val="22"/>
                <w:szCs w:val="22"/>
              </w:rPr>
              <w:t>PREÇO homem/hora</w:t>
            </w:r>
          </w:p>
        </w:tc>
        <w:tc>
          <w:tcPr>
            <w:tcW w:w="1498" w:type="dxa"/>
            <w:shd w:val="clear" w:color="auto" w:fill="auto"/>
          </w:tcPr>
          <w:p w:rsidR="001F3035" w:rsidRPr="00784520" w:rsidRDefault="001F3035" w:rsidP="00A964F9">
            <w:pPr>
              <w:tabs>
                <w:tab w:val="left" w:pos="1440"/>
              </w:tabs>
              <w:ind w:right="-81"/>
              <w:rPr>
                <w:b/>
                <w:sz w:val="22"/>
                <w:szCs w:val="22"/>
              </w:rPr>
            </w:pPr>
            <w:r w:rsidRPr="00784520">
              <w:rPr>
                <w:b/>
                <w:sz w:val="22"/>
                <w:szCs w:val="22"/>
              </w:rPr>
              <w:t>PREÇO TOTAL</w:t>
            </w:r>
          </w:p>
        </w:tc>
      </w:tr>
      <w:tr w:rsidR="001F3035" w:rsidRPr="00784520" w:rsidTr="00A964F9">
        <w:tc>
          <w:tcPr>
            <w:tcW w:w="648" w:type="dxa"/>
            <w:shd w:val="clear" w:color="auto" w:fill="auto"/>
          </w:tcPr>
          <w:p w:rsidR="001F3035" w:rsidRPr="00784520" w:rsidRDefault="001F3035" w:rsidP="00A964F9">
            <w:pPr>
              <w:tabs>
                <w:tab w:val="left" w:pos="1440"/>
              </w:tabs>
              <w:ind w:right="-81"/>
              <w:rPr>
                <w:b/>
                <w:sz w:val="22"/>
                <w:szCs w:val="22"/>
              </w:rPr>
            </w:pPr>
            <w:r w:rsidRPr="00784520">
              <w:rPr>
                <w:b/>
                <w:sz w:val="22"/>
                <w:szCs w:val="22"/>
              </w:rPr>
              <w:t>01</w:t>
            </w:r>
          </w:p>
        </w:tc>
        <w:tc>
          <w:tcPr>
            <w:tcW w:w="4705" w:type="dxa"/>
            <w:shd w:val="clear" w:color="auto" w:fill="auto"/>
          </w:tcPr>
          <w:p w:rsidR="001F3035" w:rsidRPr="00784520" w:rsidRDefault="001F3035" w:rsidP="00A964F9">
            <w:pPr>
              <w:tabs>
                <w:tab w:val="left" w:pos="1440"/>
              </w:tabs>
              <w:ind w:right="-81"/>
              <w:rPr>
                <w:b/>
                <w:sz w:val="22"/>
                <w:szCs w:val="22"/>
              </w:rPr>
            </w:pPr>
            <w:r>
              <w:rPr>
                <w:b/>
                <w:sz w:val="22"/>
                <w:szCs w:val="22"/>
              </w:rPr>
              <w:t>Preço para</w:t>
            </w:r>
            <w:r w:rsidRPr="00784520">
              <w:rPr>
                <w:b/>
                <w:sz w:val="22"/>
                <w:szCs w:val="22"/>
              </w:rPr>
              <w:t xml:space="preserve"> prestação de serviço de desenvolvimento de softwares, manutenção corretiva (correção de problemas), manutenção evolutiva (novas funcionalidades), manutenção preventiva, manutenção adaptativa (mudanças legais) e suporte em softwares cujos códigos-fonte são de propriedade da Câmara Municipal de Caxias do Sul, nos termos estabelecidos no anexo V – Minuta de Contrato.</w:t>
            </w:r>
          </w:p>
        </w:tc>
        <w:tc>
          <w:tcPr>
            <w:tcW w:w="1955" w:type="dxa"/>
            <w:shd w:val="clear" w:color="auto" w:fill="auto"/>
          </w:tcPr>
          <w:p w:rsidR="001F3035" w:rsidRPr="00784520" w:rsidRDefault="001F3035" w:rsidP="00A964F9">
            <w:pPr>
              <w:tabs>
                <w:tab w:val="left" w:pos="1440"/>
              </w:tabs>
              <w:ind w:right="-81"/>
              <w:rPr>
                <w:b/>
                <w:sz w:val="22"/>
                <w:szCs w:val="22"/>
              </w:rPr>
            </w:pPr>
          </w:p>
          <w:p w:rsidR="001F3035" w:rsidRDefault="001F3035" w:rsidP="00A964F9">
            <w:pPr>
              <w:tabs>
                <w:tab w:val="left" w:pos="1440"/>
              </w:tabs>
              <w:ind w:right="-81"/>
              <w:rPr>
                <w:b/>
                <w:sz w:val="22"/>
                <w:szCs w:val="22"/>
              </w:rPr>
            </w:pPr>
          </w:p>
          <w:p w:rsidR="001F3035" w:rsidRDefault="001F3035" w:rsidP="00A964F9">
            <w:pPr>
              <w:tabs>
                <w:tab w:val="left" w:pos="1440"/>
              </w:tabs>
              <w:ind w:right="-81"/>
              <w:rPr>
                <w:b/>
                <w:sz w:val="22"/>
                <w:szCs w:val="22"/>
              </w:rPr>
            </w:pPr>
          </w:p>
          <w:p w:rsidR="001F3035" w:rsidRDefault="001F3035" w:rsidP="00A964F9">
            <w:pPr>
              <w:tabs>
                <w:tab w:val="left" w:pos="1440"/>
              </w:tabs>
              <w:ind w:right="-81"/>
              <w:rPr>
                <w:b/>
                <w:sz w:val="22"/>
                <w:szCs w:val="22"/>
              </w:rPr>
            </w:pPr>
          </w:p>
          <w:p w:rsidR="001F3035" w:rsidRPr="00784520" w:rsidRDefault="001F3035" w:rsidP="00A964F9">
            <w:pPr>
              <w:tabs>
                <w:tab w:val="left" w:pos="1440"/>
              </w:tabs>
              <w:ind w:right="-81"/>
              <w:rPr>
                <w:b/>
                <w:sz w:val="22"/>
                <w:szCs w:val="22"/>
              </w:rPr>
            </w:pPr>
          </w:p>
          <w:p w:rsidR="001F3035" w:rsidRPr="00784520" w:rsidRDefault="001F3035" w:rsidP="00A964F9">
            <w:pPr>
              <w:tabs>
                <w:tab w:val="left" w:pos="1440"/>
              </w:tabs>
              <w:ind w:right="-81"/>
              <w:rPr>
                <w:b/>
                <w:sz w:val="22"/>
                <w:szCs w:val="22"/>
              </w:rPr>
            </w:pPr>
            <w:r>
              <w:rPr>
                <w:b/>
                <w:sz w:val="22"/>
                <w:szCs w:val="22"/>
              </w:rPr>
              <w:t>6000</w:t>
            </w:r>
            <w:r w:rsidRPr="00784520">
              <w:rPr>
                <w:b/>
                <w:sz w:val="22"/>
                <w:szCs w:val="22"/>
              </w:rPr>
              <w:t>h/homem /ano</w:t>
            </w:r>
          </w:p>
        </w:tc>
        <w:tc>
          <w:tcPr>
            <w:tcW w:w="1022" w:type="dxa"/>
            <w:shd w:val="clear" w:color="auto" w:fill="auto"/>
          </w:tcPr>
          <w:p w:rsidR="001F3035" w:rsidRPr="00784520" w:rsidRDefault="001F3035" w:rsidP="00A964F9">
            <w:pPr>
              <w:tabs>
                <w:tab w:val="left" w:pos="1440"/>
              </w:tabs>
              <w:ind w:right="-81"/>
              <w:rPr>
                <w:b/>
                <w:sz w:val="22"/>
                <w:szCs w:val="22"/>
              </w:rPr>
            </w:pPr>
          </w:p>
          <w:p w:rsidR="001F3035" w:rsidRDefault="001F3035" w:rsidP="00A964F9">
            <w:pPr>
              <w:tabs>
                <w:tab w:val="left" w:pos="1440"/>
              </w:tabs>
              <w:ind w:right="-81"/>
              <w:rPr>
                <w:b/>
                <w:sz w:val="22"/>
                <w:szCs w:val="22"/>
              </w:rPr>
            </w:pPr>
          </w:p>
          <w:p w:rsidR="001F3035" w:rsidRDefault="001F3035" w:rsidP="00A964F9">
            <w:pPr>
              <w:tabs>
                <w:tab w:val="left" w:pos="1440"/>
              </w:tabs>
              <w:ind w:right="-81"/>
              <w:rPr>
                <w:b/>
                <w:sz w:val="22"/>
                <w:szCs w:val="22"/>
              </w:rPr>
            </w:pPr>
          </w:p>
          <w:p w:rsidR="001F3035" w:rsidRDefault="001F3035" w:rsidP="00A964F9">
            <w:pPr>
              <w:tabs>
                <w:tab w:val="left" w:pos="1440"/>
              </w:tabs>
              <w:ind w:right="-81"/>
              <w:rPr>
                <w:b/>
                <w:sz w:val="22"/>
                <w:szCs w:val="22"/>
              </w:rPr>
            </w:pPr>
          </w:p>
          <w:p w:rsidR="001F3035" w:rsidRPr="00784520" w:rsidRDefault="001F3035" w:rsidP="00A964F9">
            <w:pPr>
              <w:tabs>
                <w:tab w:val="left" w:pos="1440"/>
              </w:tabs>
              <w:ind w:right="-81"/>
              <w:rPr>
                <w:b/>
                <w:sz w:val="22"/>
                <w:szCs w:val="22"/>
              </w:rPr>
            </w:pPr>
          </w:p>
          <w:p w:rsidR="001F3035" w:rsidRPr="00784520" w:rsidRDefault="001F3035" w:rsidP="00A964F9">
            <w:pPr>
              <w:tabs>
                <w:tab w:val="left" w:pos="1440"/>
              </w:tabs>
              <w:ind w:right="-81"/>
              <w:rPr>
                <w:b/>
                <w:sz w:val="22"/>
                <w:szCs w:val="22"/>
              </w:rPr>
            </w:pPr>
            <w:r w:rsidRPr="00784520">
              <w:rPr>
                <w:b/>
                <w:sz w:val="22"/>
                <w:szCs w:val="22"/>
              </w:rPr>
              <w:t>R$ ........</w:t>
            </w:r>
          </w:p>
        </w:tc>
        <w:tc>
          <w:tcPr>
            <w:tcW w:w="1498" w:type="dxa"/>
            <w:shd w:val="clear" w:color="auto" w:fill="auto"/>
          </w:tcPr>
          <w:p w:rsidR="001F3035" w:rsidRPr="00784520" w:rsidRDefault="001F3035" w:rsidP="00A964F9">
            <w:pPr>
              <w:tabs>
                <w:tab w:val="left" w:pos="1440"/>
              </w:tabs>
              <w:ind w:right="-81"/>
              <w:rPr>
                <w:b/>
                <w:sz w:val="22"/>
                <w:szCs w:val="22"/>
              </w:rPr>
            </w:pPr>
          </w:p>
          <w:p w:rsidR="001F3035" w:rsidRDefault="001F3035" w:rsidP="00A964F9">
            <w:pPr>
              <w:tabs>
                <w:tab w:val="left" w:pos="1440"/>
              </w:tabs>
              <w:ind w:right="-81"/>
              <w:rPr>
                <w:b/>
                <w:sz w:val="22"/>
                <w:szCs w:val="22"/>
              </w:rPr>
            </w:pPr>
            <w:r w:rsidRPr="00784520">
              <w:rPr>
                <w:b/>
                <w:sz w:val="22"/>
                <w:szCs w:val="22"/>
              </w:rPr>
              <w:t xml:space="preserve">(Preço homem/hora) X </w:t>
            </w:r>
            <w:r>
              <w:rPr>
                <w:b/>
                <w:sz w:val="22"/>
                <w:szCs w:val="22"/>
              </w:rPr>
              <w:t>6000</w:t>
            </w:r>
          </w:p>
          <w:p w:rsidR="001F3035" w:rsidRPr="00784520" w:rsidRDefault="001F3035" w:rsidP="00A964F9">
            <w:pPr>
              <w:tabs>
                <w:tab w:val="left" w:pos="1440"/>
              </w:tabs>
              <w:ind w:right="-81"/>
              <w:rPr>
                <w:b/>
                <w:sz w:val="22"/>
                <w:szCs w:val="22"/>
              </w:rPr>
            </w:pPr>
          </w:p>
          <w:p w:rsidR="001F3035" w:rsidRPr="00784520" w:rsidRDefault="001F3035" w:rsidP="00A964F9">
            <w:pPr>
              <w:tabs>
                <w:tab w:val="left" w:pos="1440"/>
              </w:tabs>
              <w:ind w:right="-81"/>
              <w:rPr>
                <w:b/>
                <w:sz w:val="22"/>
                <w:szCs w:val="22"/>
              </w:rPr>
            </w:pPr>
            <w:r w:rsidRPr="00784520">
              <w:rPr>
                <w:b/>
                <w:sz w:val="22"/>
                <w:szCs w:val="22"/>
              </w:rPr>
              <w:t>R$ ..........</w:t>
            </w:r>
          </w:p>
        </w:tc>
      </w:tr>
      <w:tr w:rsidR="001F3035" w:rsidRPr="00784520" w:rsidTr="00A964F9">
        <w:tc>
          <w:tcPr>
            <w:tcW w:w="648" w:type="dxa"/>
            <w:shd w:val="clear" w:color="auto" w:fill="auto"/>
          </w:tcPr>
          <w:p w:rsidR="001F3035" w:rsidRPr="00784520" w:rsidRDefault="001F3035" w:rsidP="00A964F9">
            <w:pPr>
              <w:tabs>
                <w:tab w:val="left" w:pos="1440"/>
              </w:tabs>
              <w:ind w:right="-81"/>
              <w:rPr>
                <w:b/>
                <w:sz w:val="22"/>
                <w:szCs w:val="22"/>
              </w:rPr>
            </w:pPr>
          </w:p>
        </w:tc>
        <w:tc>
          <w:tcPr>
            <w:tcW w:w="4705" w:type="dxa"/>
            <w:shd w:val="clear" w:color="auto" w:fill="auto"/>
          </w:tcPr>
          <w:p w:rsidR="001F3035" w:rsidRPr="00784520" w:rsidRDefault="001F3035" w:rsidP="00A964F9">
            <w:pPr>
              <w:tabs>
                <w:tab w:val="left" w:pos="1440"/>
              </w:tabs>
              <w:ind w:right="-81"/>
              <w:rPr>
                <w:b/>
                <w:sz w:val="22"/>
                <w:szCs w:val="22"/>
              </w:rPr>
            </w:pPr>
          </w:p>
        </w:tc>
        <w:tc>
          <w:tcPr>
            <w:tcW w:w="1955" w:type="dxa"/>
            <w:shd w:val="clear" w:color="auto" w:fill="auto"/>
          </w:tcPr>
          <w:p w:rsidR="001F3035" w:rsidRPr="00784520" w:rsidRDefault="001F3035" w:rsidP="00A964F9">
            <w:pPr>
              <w:tabs>
                <w:tab w:val="left" w:pos="1440"/>
              </w:tabs>
              <w:ind w:right="-81"/>
              <w:rPr>
                <w:b/>
                <w:sz w:val="22"/>
                <w:szCs w:val="22"/>
              </w:rPr>
            </w:pPr>
          </w:p>
        </w:tc>
        <w:tc>
          <w:tcPr>
            <w:tcW w:w="1022" w:type="dxa"/>
            <w:shd w:val="clear" w:color="auto" w:fill="auto"/>
          </w:tcPr>
          <w:p w:rsidR="001F3035" w:rsidRPr="00784520" w:rsidRDefault="001F3035" w:rsidP="00A964F9">
            <w:pPr>
              <w:tabs>
                <w:tab w:val="left" w:pos="1440"/>
              </w:tabs>
              <w:ind w:right="-81"/>
              <w:rPr>
                <w:b/>
                <w:sz w:val="22"/>
                <w:szCs w:val="22"/>
              </w:rPr>
            </w:pPr>
          </w:p>
        </w:tc>
        <w:tc>
          <w:tcPr>
            <w:tcW w:w="1498" w:type="dxa"/>
            <w:shd w:val="clear" w:color="auto" w:fill="auto"/>
          </w:tcPr>
          <w:p w:rsidR="001F3035" w:rsidRPr="00784520" w:rsidRDefault="001F3035" w:rsidP="00A964F9">
            <w:pPr>
              <w:tabs>
                <w:tab w:val="left" w:pos="1440"/>
              </w:tabs>
              <w:ind w:right="-81"/>
              <w:rPr>
                <w:b/>
                <w:sz w:val="22"/>
                <w:szCs w:val="22"/>
              </w:rPr>
            </w:pPr>
          </w:p>
        </w:tc>
      </w:tr>
    </w:tbl>
    <w:p w:rsidR="001F3035" w:rsidRDefault="001F3035" w:rsidP="001F3035">
      <w:pPr>
        <w:tabs>
          <w:tab w:val="left" w:pos="1440"/>
        </w:tabs>
        <w:ind w:right="-81"/>
        <w:rPr>
          <w:b/>
          <w:sz w:val="22"/>
          <w:szCs w:val="22"/>
        </w:rPr>
      </w:pPr>
    </w:p>
    <w:p w:rsidR="001F3035" w:rsidRDefault="001F3035" w:rsidP="001F3035">
      <w:pPr>
        <w:rPr>
          <w:sz w:val="22"/>
          <w:szCs w:val="22"/>
        </w:rPr>
      </w:pPr>
    </w:p>
    <w:p w:rsidR="001F3035" w:rsidRDefault="001F3035" w:rsidP="001F303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1F3035" w:rsidRDefault="001F3035" w:rsidP="001F303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1F3035" w:rsidRDefault="001F3035" w:rsidP="001F303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1F3035" w:rsidRDefault="001F3035" w:rsidP="001F303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Pr>
          <w:b/>
          <w:sz w:val="22"/>
          <w:szCs w:val="22"/>
        </w:rPr>
        <w:t>_________________________________________________________________</w:t>
      </w:r>
    </w:p>
    <w:p w:rsidR="001F3035" w:rsidRDefault="001F3035" w:rsidP="001F3035">
      <w:pPr>
        <w:tabs>
          <w:tab w:val="left" w:pos="288"/>
          <w:tab w:val="left" w:pos="1008"/>
          <w:tab w:val="left" w:pos="1728"/>
          <w:tab w:val="left" w:pos="2448"/>
          <w:tab w:val="left" w:pos="3168"/>
          <w:tab w:val="left" w:pos="3888"/>
          <w:tab w:val="left" w:pos="4608"/>
          <w:tab w:val="left" w:pos="5328"/>
          <w:tab w:val="left" w:pos="6048"/>
          <w:tab w:val="left" w:pos="6768"/>
        </w:tabs>
        <w:jc w:val="center"/>
      </w:pPr>
      <w:r>
        <w:rPr>
          <w:b/>
          <w:sz w:val="22"/>
          <w:szCs w:val="22"/>
        </w:rPr>
        <w:t>Representante legal da empresa</w:t>
      </w:r>
    </w:p>
    <w:p w:rsidR="001F3035" w:rsidRDefault="001F3035" w:rsidP="001F3035"/>
    <w:p w:rsidR="00F15DF1" w:rsidRDefault="00F15DF1" w:rsidP="001F3035">
      <w:pPr>
        <w:jc w:val="center"/>
      </w:pPr>
    </w:p>
    <w:p w:rsidR="00F15DF1" w:rsidRDefault="00F15DF1" w:rsidP="001F3035">
      <w:pPr>
        <w:jc w:val="center"/>
      </w:pPr>
    </w:p>
    <w:p w:rsidR="001F3035" w:rsidRDefault="001F3035" w:rsidP="001F3035">
      <w:pPr>
        <w:jc w:val="center"/>
      </w:pPr>
      <w:r>
        <w:br w:type="page"/>
      </w:r>
    </w:p>
    <w:p w:rsidR="001F3035" w:rsidRPr="00534E02" w:rsidRDefault="001F3035" w:rsidP="001F3035">
      <w:pPr>
        <w:spacing w:after="120"/>
        <w:jc w:val="center"/>
        <w:rPr>
          <w:b/>
          <w:sz w:val="22"/>
          <w:szCs w:val="22"/>
        </w:rPr>
      </w:pPr>
      <w:r w:rsidRPr="00534E02">
        <w:rPr>
          <w:b/>
          <w:sz w:val="22"/>
          <w:szCs w:val="22"/>
        </w:rPr>
        <w:lastRenderedPageBreak/>
        <w:t>ANEXO V</w:t>
      </w:r>
    </w:p>
    <w:p w:rsidR="001F3035" w:rsidRPr="00534E02" w:rsidRDefault="00F15DF1" w:rsidP="00F15DF1">
      <w:pPr>
        <w:tabs>
          <w:tab w:val="left" w:pos="288"/>
          <w:tab w:val="left" w:pos="1008"/>
          <w:tab w:val="left" w:pos="1728"/>
          <w:tab w:val="left" w:pos="2448"/>
          <w:tab w:val="left" w:pos="3168"/>
          <w:tab w:val="left" w:pos="3888"/>
          <w:tab w:val="left" w:pos="4608"/>
          <w:tab w:val="left" w:pos="5328"/>
          <w:tab w:val="left" w:pos="6048"/>
          <w:tab w:val="left" w:pos="6768"/>
        </w:tabs>
        <w:spacing w:after="120"/>
        <w:ind w:right="-81"/>
        <w:jc w:val="center"/>
        <w:rPr>
          <w:b/>
          <w:sz w:val="22"/>
          <w:szCs w:val="22"/>
        </w:rPr>
      </w:pPr>
      <w:r>
        <w:rPr>
          <w:b/>
          <w:sz w:val="22"/>
          <w:szCs w:val="22"/>
        </w:rPr>
        <w:t>PREGÃO PRESENCIAL 02/2015</w:t>
      </w:r>
    </w:p>
    <w:p w:rsidR="001F3035" w:rsidRPr="00534E02" w:rsidRDefault="001F3035" w:rsidP="001F3035">
      <w:pPr>
        <w:tabs>
          <w:tab w:val="left" w:pos="288"/>
          <w:tab w:val="left" w:pos="1008"/>
          <w:tab w:val="left" w:pos="1728"/>
          <w:tab w:val="left" w:pos="2448"/>
          <w:tab w:val="left" w:pos="3168"/>
          <w:tab w:val="left" w:pos="3888"/>
          <w:tab w:val="left" w:pos="4608"/>
          <w:tab w:val="left" w:pos="5328"/>
          <w:tab w:val="left" w:pos="6048"/>
          <w:tab w:val="left" w:pos="6768"/>
        </w:tabs>
        <w:spacing w:after="120"/>
        <w:ind w:right="-81"/>
        <w:jc w:val="center"/>
        <w:rPr>
          <w:b/>
          <w:sz w:val="22"/>
          <w:szCs w:val="22"/>
        </w:rPr>
      </w:pPr>
      <w:r w:rsidRPr="00534E02">
        <w:rPr>
          <w:b/>
          <w:sz w:val="22"/>
          <w:szCs w:val="22"/>
        </w:rPr>
        <w:t xml:space="preserve">MINUTA DE CONTRATO     </w:t>
      </w:r>
    </w:p>
    <w:p w:rsidR="001F3035" w:rsidRPr="00EA12B7" w:rsidRDefault="001F3035" w:rsidP="001F3035">
      <w:pPr>
        <w:spacing w:after="120"/>
        <w:rPr>
          <w:sz w:val="22"/>
          <w:szCs w:val="22"/>
        </w:rPr>
      </w:pPr>
      <w:r w:rsidRPr="00EA12B7">
        <w:rPr>
          <w:sz w:val="22"/>
          <w:szCs w:val="22"/>
        </w:rPr>
        <w:tab/>
      </w:r>
      <w:r w:rsidRPr="00EA12B7">
        <w:rPr>
          <w:sz w:val="22"/>
          <w:szCs w:val="22"/>
        </w:rPr>
        <w:tab/>
      </w:r>
      <w:r w:rsidRPr="00EA12B7">
        <w:rPr>
          <w:sz w:val="22"/>
          <w:szCs w:val="22"/>
        </w:rPr>
        <w:tab/>
      </w:r>
      <w:r w:rsidRPr="00EA12B7">
        <w:rPr>
          <w:sz w:val="22"/>
          <w:szCs w:val="22"/>
        </w:rPr>
        <w:tab/>
      </w:r>
      <w:r w:rsidRPr="00EA12B7">
        <w:rPr>
          <w:sz w:val="22"/>
          <w:szCs w:val="22"/>
        </w:rPr>
        <w:tab/>
      </w:r>
    </w:p>
    <w:p w:rsidR="001F3035" w:rsidRPr="00FC0BCA" w:rsidRDefault="001F3035" w:rsidP="001F3035">
      <w:pPr>
        <w:spacing w:after="120"/>
        <w:rPr>
          <w:sz w:val="22"/>
          <w:szCs w:val="22"/>
        </w:rPr>
      </w:pPr>
      <w:r w:rsidRPr="00EA12B7">
        <w:rPr>
          <w:sz w:val="22"/>
          <w:szCs w:val="22"/>
        </w:rPr>
        <w:t>A Câmara Municipal de Caxias do Sul</w:t>
      </w:r>
      <w:r>
        <w:rPr>
          <w:sz w:val="22"/>
          <w:szCs w:val="22"/>
        </w:rPr>
        <w:t>,</w:t>
      </w:r>
      <w:r w:rsidRPr="00EA12B7">
        <w:rPr>
          <w:sz w:val="22"/>
          <w:szCs w:val="22"/>
        </w:rPr>
        <w:t xml:space="preserve"> </w:t>
      </w:r>
      <w:r>
        <w:rPr>
          <w:sz w:val="22"/>
          <w:szCs w:val="22"/>
        </w:rPr>
        <w:t>com sede na R</w:t>
      </w:r>
      <w:r w:rsidRPr="00474D0C">
        <w:rPr>
          <w:sz w:val="22"/>
          <w:szCs w:val="22"/>
        </w:rPr>
        <w:t xml:space="preserve">ua Alfredo Chaves, </w:t>
      </w:r>
      <w:r>
        <w:rPr>
          <w:sz w:val="22"/>
          <w:szCs w:val="22"/>
        </w:rPr>
        <w:t xml:space="preserve">nº </w:t>
      </w:r>
      <w:r w:rsidRPr="00474D0C">
        <w:rPr>
          <w:sz w:val="22"/>
          <w:szCs w:val="22"/>
        </w:rPr>
        <w:t>1</w:t>
      </w:r>
      <w:r w:rsidR="00471A20">
        <w:rPr>
          <w:sz w:val="22"/>
          <w:szCs w:val="22"/>
        </w:rPr>
        <w:t>.</w:t>
      </w:r>
      <w:r w:rsidRPr="00474D0C">
        <w:rPr>
          <w:sz w:val="22"/>
          <w:szCs w:val="22"/>
        </w:rPr>
        <w:t>323, CEP 95.020-460</w:t>
      </w:r>
      <w:r>
        <w:rPr>
          <w:sz w:val="22"/>
          <w:szCs w:val="22"/>
        </w:rPr>
        <w:t xml:space="preserve">, CNPJ </w:t>
      </w:r>
      <w:r w:rsidRPr="00534E02">
        <w:rPr>
          <w:sz w:val="22"/>
          <w:szCs w:val="22"/>
        </w:rPr>
        <w:t>92</w:t>
      </w:r>
      <w:r w:rsidR="00DD3B99">
        <w:rPr>
          <w:sz w:val="22"/>
          <w:szCs w:val="22"/>
        </w:rPr>
        <w:t>.</w:t>
      </w:r>
      <w:r w:rsidRPr="00534E02">
        <w:rPr>
          <w:sz w:val="22"/>
          <w:szCs w:val="22"/>
        </w:rPr>
        <w:t>862</w:t>
      </w:r>
      <w:r w:rsidR="00DD3B99">
        <w:rPr>
          <w:sz w:val="22"/>
          <w:szCs w:val="22"/>
        </w:rPr>
        <w:t>.</w:t>
      </w:r>
      <w:r w:rsidRPr="00534E02">
        <w:rPr>
          <w:sz w:val="22"/>
          <w:szCs w:val="22"/>
        </w:rPr>
        <w:t>234/0001-66</w:t>
      </w:r>
      <w:r>
        <w:rPr>
          <w:sz w:val="22"/>
          <w:szCs w:val="22"/>
        </w:rPr>
        <w:t>,</w:t>
      </w:r>
      <w:r w:rsidRPr="00534E02">
        <w:rPr>
          <w:sz w:val="22"/>
          <w:szCs w:val="22"/>
        </w:rPr>
        <w:t xml:space="preserve"> </w:t>
      </w:r>
      <w:r w:rsidRPr="00EA12B7">
        <w:rPr>
          <w:sz w:val="22"/>
          <w:szCs w:val="22"/>
        </w:rPr>
        <w:t>representada p</w:t>
      </w:r>
      <w:r w:rsidR="00DD3B99">
        <w:rPr>
          <w:sz w:val="22"/>
          <w:szCs w:val="22"/>
        </w:rPr>
        <w:t>or</w:t>
      </w:r>
      <w:r w:rsidRPr="00EA12B7">
        <w:rPr>
          <w:sz w:val="22"/>
          <w:szCs w:val="22"/>
        </w:rPr>
        <w:t xml:space="preserve"> seu Presidente, Vereador </w:t>
      </w:r>
      <w:r w:rsidR="00F15DF1">
        <w:rPr>
          <w:sz w:val="22"/>
          <w:szCs w:val="22"/>
        </w:rPr>
        <w:t xml:space="preserve">Flávio Guido </w:t>
      </w:r>
      <w:proofErr w:type="spellStart"/>
      <w:r w:rsidR="00F15DF1">
        <w:rPr>
          <w:sz w:val="22"/>
          <w:szCs w:val="22"/>
        </w:rPr>
        <w:t>Cassina</w:t>
      </w:r>
      <w:proofErr w:type="spellEnd"/>
      <w:r w:rsidRPr="00EA12B7">
        <w:rPr>
          <w:sz w:val="22"/>
          <w:szCs w:val="22"/>
        </w:rPr>
        <w:t>, d</w:t>
      </w:r>
      <w:r w:rsidR="00FC0BCA">
        <w:rPr>
          <w:sz w:val="22"/>
          <w:szCs w:val="22"/>
        </w:rPr>
        <w:t xml:space="preserve">e agora em diante </w:t>
      </w:r>
      <w:r w:rsidRPr="00EA12B7">
        <w:rPr>
          <w:sz w:val="22"/>
          <w:szCs w:val="22"/>
        </w:rPr>
        <w:t xml:space="preserve">denominada </w:t>
      </w:r>
      <w:r>
        <w:rPr>
          <w:sz w:val="22"/>
          <w:szCs w:val="22"/>
        </w:rPr>
        <w:t>CONTRATANTE</w:t>
      </w:r>
      <w:r w:rsidRPr="00EA12B7">
        <w:rPr>
          <w:sz w:val="22"/>
          <w:szCs w:val="22"/>
        </w:rPr>
        <w:t xml:space="preserve">, e a </w:t>
      </w:r>
      <w:proofErr w:type="gramStart"/>
      <w:r w:rsidRPr="00EA12B7">
        <w:rPr>
          <w:sz w:val="22"/>
          <w:szCs w:val="22"/>
        </w:rPr>
        <w:t>empresa ...</w:t>
      </w:r>
      <w:proofErr w:type="gramEnd"/>
      <w:r w:rsidRPr="00EA12B7">
        <w:rPr>
          <w:sz w:val="22"/>
          <w:szCs w:val="22"/>
        </w:rPr>
        <w:t xml:space="preserve">..............................., </w:t>
      </w:r>
      <w:r w:rsidR="00471A20" w:rsidRPr="00EA12B7">
        <w:rPr>
          <w:sz w:val="22"/>
          <w:szCs w:val="22"/>
        </w:rPr>
        <w:t xml:space="preserve">com sede </w:t>
      </w:r>
      <w:r w:rsidR="00471A20">
        <w:rPr>
          <w:sz w:val="22"/>
          <w:szCs w:val="22"/>
        </w:rPr>
        <w:t>na</w:t>
      </w:r>
      <w:r w:rsidR="00471A20" w:rsidRPr="00EA12B7">
        <w:rPr>
          <w:sz w:val="22"/>
          <w:szCs w:val="22"/>
        </w:rPr>
        <w:t xml:space="preserve"> ................................, </w:t>
      </w:r>
      <w:r w:rsidR="00FC0BCA" w:rsidRPr="00EA12B7">
        <w:rPr>
          <w:sz w:val="22"/>
          <w:szCs w:val="22"/>
        </w:rPr>
        <w:t xml:space="preserve">CNPJ n.º............................, </w:t>
      </w:r>
      <w:r w:rsidRPr="00EA12B7">
        <w:rPr>
          <w:sz w:val="22"/>
          <w:szCs w:val="22"/>
        </w:rPr>
        <w:t xml:space="preserve">representada pelo Sr.(a) .........................., inscrito no CPF n.º........................., de agora em diante denominada de </w:t>
      </w:r>
      <w:r>
        <w:rPr>
          <w:sz w:val="22"/>
          <w:szCs w:val="22"/>
        </w:rPr>
        <w:t>CONTRATADA</w:t>
      </w:r>
      <w:r w:rsidRPr="00EA12B7">
        <w:rPr>
          <w:sz w:val="22"/>
          <w:szCs w:val="22"/>
        </w:rPr>
        <w:t xml:space="preserve">, </w:t>
      </w:r>
      <w:r w:rsidRPr="00534E02">
        <w:rPr>
          <w:sz w:val="22"/>
          <w:szCs w:val="22"/>
        </w:rPr>
        <w:t xml:space="preserve">celebram o presente </w:t>
      </w:r>
      <w:r w:rsidR="00FC0BCA">
        <w:rPr>
          <w:sz w:val="22"/>
          <w:szCs w:val="22"/>
        </w:rPr>
        <w:t>CONTRATO</w:t>
      </w:r>
      <w:r w:rsidRPr="00FC0BCA">
        <w:rPr>
          <w:sz w:val="22"/>
          <w:szCs w:val="22"/>
        </w:rPr>
        <w:t>, que se regerá pelas seguintes cláusulas e condições:</w:t>
      </w:r>
    </w:p>
    <w:p w:rsidR="00A964F9" w:rsidRDefault="00A964F9" w:rsidP="001F3035">
      <w:pPr>
        <w:spacing w:after="120"/>
        <w:jc w:val="center"/>
        <w:rPr>
          <w:sz w:val="22"/>
          <w:szCs w:val="22"/>
        </w:rPr>
      </w:pPr>
    </w:p>
    <w:p w:rsidR="001F3035" w:rsidRPr="00A964F9" w:rsidRDefault="00A964F9" w:rsidP="00A964F9">
      <w:pPr>
        <w:spacing w:after="120"/>
        <w:rPr>
          <w:b/>
          <w:sz w:val="22"/>
          <w:szCs w:val="22"/>
        </w:rPr>
      </w:pPr>
      <w:r w:rsidRPr="00A964F9">
        <w:rPr>
          <w:b/>
          <w:sz w:val="22"/>
          <w:szCs w:val="22"/>
        </w:rPr>
        <w:t xml:space="preserve">CLÁUSULA PRIMEIRA </w:t>
      </w:r>
      <w:r>
        <w:rPr>
          <w:b/>
          <w:sz w:val="22"/>
          <w:szCs w:val="22"/>
        </w:rPr>
        <w:t>–</w:t>
      </w:r>
      <w:r w:rsidRPr="00A964F9">
        <w:rPr>
          <w:b/>
          <w:sz w:val="22"/>
          <w:szCs w:val="22"/>
        </w:rPr>
        <w:t xml:space="preserve"> </w:t>
      </w:r>
      <w:r w:rsidR="001F3035" w:rsidRPr="00A964F9">
        <w:rPr>
          <w:b/>
          <w:sz w:val="22"/>
          <w:szCs w:val="22"/>
        </w:rPr>
        <w:t>DA BASE LEGAL DA CONTRATAÇÃO</w:t>
      </w:r>
    </w:p>
    <w:p w:rsidR="001F3035" w:rsidRPr="00DD3B99" w:rsidRDefault="001F3035" w:rsidP="001F3035">
      <w:pPr>
        <w:spacing w:after="120"/>
        <w:rPr>
          <w:sz w:val="22"/>
          <w:szCs w:val="22"/>
        </w:rPr>
      </w:pPr>
      <w:r w:rsidRPr="00DD3B99">
        <w:rPr>
          <w:sz w:val="22"/>
          <w:szCs w:val="22"/>
        </w:rPr>
        <w:t>O presente Contrato é celebrado com base no Processo Licitatório n.º</w:t>
      </w:r>
      <w:r w:rsidR="003C099C" w:rsidRPr="00DD3B99">
        <w:rPr>
          <w:sz w:val="22"/>
          <w:szCs w:val="22"/>
        </w:rPr>
        <w:t xml:space="preserve"> 11</w:t>
      </w:r>
      <w:r w:rsidRPr="00DD3B99">
        <w:rPr>
          <w:sz w:val="22"/>
          <w:szCs w:val="22"/>
        </w:rPr>
        <w:t>/201</w:t>
      </w:r>
      <w:r w:rsidR="003C099C" w:rsidRPr="00DD3B99">
        <w:rPr>
          <w:sz w:val="22"/>
          <w:szCs w:val="22"/>
        </w:rPr>
        <w:t>5</w:t>
      </w:r>
      <w:r w:rsidRPr="00DD3B99">
        <w:rPr>
          <w:sz w:val="22"/>
          <w:szCs w:val="22"/>
        </w:rPr>
        <w:t>, Pregão Presencial nº 0</w:t>
      </w:r>
      <w:r w:rsidR="003C099C" w:rsidRPr="00DD3B99">
        <w:rPr>
          <w:sz w:val="22"/>
          <w:szCs w:val="22"/>
        </w:rPr>
        <w:t>2</w:t>
      </w:r>
      <w:r w:rsidRPr="00DD3B99">
        <w:rPr>
          <w:sz w:val="22"/>
          <w:szCs w:val="22"/>
        </w:rPr>
        <w:t>/201</w:t>
      </w:r>
      <w:r w:rsidR="003C099C" w:rsidRPr="00DD3B99">
        <w:rPr>
          <w:sz w:val="22"/>
          <w:szCs w:val="22"/>
        </w:rPr>
        <w:t>5</w:t>
      </w:r>
      <w:r w:rsidRPr="00DD3B99">
        <w:rPr>
          <w:sz w:val="22"/>
          <w:szCs w:val="22"/>
        </w:rPr>
        <w:t xml:space="preserve">, homologado pelo </w:t>
      </w:r>
      <w:proofErr w:type="gramStart"/>
      <w:r w:rsidRPr="00DD3B99">
        <w:rPr>
          <w:sz w:val="22"/>
          <w:szCs w:val="22"/>
        </w:rPr>
        <w:t>Sr.</w:t>
      </w:r>
      <w:proofErr w:type="gramEnd"/>
      <w:r w:rsidRPr="00DD3B99">
        <w:rPr>
          <w:sz w:val="22"/>
          <w:szCs w:val="22"/>
        </w:rPr>
        <w:t xml:space="preserve"> Presidente da Câmara Municipal em  .................., e se regerá pelas regras previstas no edital convocatório, pela Lei n.º 8.666, de 21 de junho de 1993, e suas alterações, pela Lei nº 10.520, de 17 de julho de 2002, e suas alterações; </w:t>
      </w:r>
      <w:r w:rsidR="00DD3B99" w:rsidRPr="00DD3B99">
        <w:rPr>
          <w:sz w:val="22"/>
          <w:szCs w:val="22"/>
        </w:rPr>
        <w:t>pela Lei Complementar nº 123, de 14 de dezembro de 2006</w:t>
      </w:r>
      <w:r w:rsidR="00DD3B99">
        <w:rPr>
          <w:sz w:val="22"/>
          <w:szCs w:val="22"/>
        </w:rPr>
        <w:t xml:space="preserve">, e suas alterações; </w:t>
      </w:r>
      <w:r w:rsidRPr="00DD3B99">
        <w:rPr>
          <w:sz w:val="22"/>
          <w:szCs w:val="22"/>
        </w:rPr>
        <w:t>pela Lei Municipal n.º 5.285</w:t>
      </w:r>
      <w:r w:rsidR="00DD3B99" w:rsidRPr="00DD3B99">
        <w:rPr>
          <w:sz w:val="22"/>
          <w:szCs w:val="22"/>
        </w:rPr>
        <w:t>, de 29 de novembro de 19</w:t>
      </w:r>
      <w:r w:rsidRPr="00DD3B99">
        <w:rPr>
          <w:sz w:val="22"/>
          <w:szCs w:val="22"/>
        </w:rPr>
        <w:t>99</w:t>
      </w:r>
      <w:r w:rsidR="00DD3B99" w:rsidRPr="00DD3B99">
        <w:rPr>
          <w:sz w:val="22"/>
          <w:szCs w:val="22"/>
        </w:rPr>
        <w:t>, e suas alterações</w:t>
      </w:r>
      <w:r w:rsidRPr="00DD3B99">
        <w:rPr>
          <w:sz w:val="22"/>
          <w:szCs w:val="22"/>
        </w:rPr>
        <w:t xml:space="preserve">; </w:t>
      </w:r>
      <w:r w:rsidR="00DD3B99">
        <w:rPr>
          <w:sz w:val="22"/>
          <w:szCs w:val="22"/>
        </w:rPr>
        <w:t xml:space="preserve">e </w:t>
      </w:r>
      <w:r w:rsidRPr="00DD3B99">
        <w:rPr>
          <w:sz w:val="22"/>
          <w:szCs w:val="22"/>
        </w:rPr>
        <w:t>pelo Decreto Municipal nº 11.132, de 21 de fevereiro de 2003</w:t>
      </w:r>
      <w:r w:rsidR="00DD3B99">
        <w:rPr>
          <w:sz w:val="22"/>
          <w:szCs w:val="22"/>
        </w:rPr>
        <w:t xml:space="preserve">, </w:t>
      </w:r>
      <w:r w:rsidRPr="00DD3B99">
        <w:rPr>
          <w:sz w:val="22"/>
          <w:szCs w:val="22"/>
        </w:rPr>
        <w:t>inclusive quanto aos casos omissos.</w:t>
      </w:r>
    </w:p>
    <w:p w:rsidR="00A964F9" w:rsidRDefault="00A964F9" w:rsidP="001F3035">
      <w:pPr>
        <w:spacing w:after="120"/>
        <w:jc w:val="center"/>
        <w:rPr>
          <w:sz w:val="22"/>
          <w:szCs w:val="22"/>
        </w:rPr>
      </w:pPr>
    </w:p>
    <w:p w:rsidR="001F3035" w:rsidRPr="00A964F9" w:rsidRDefault="00A964F9" w:rsidP="00A964F9">
      <w:pPr>
        <w:spacing w:after="120"/>
        <w:rPr>
          <w:b/>
          <w:sz w:val="22"/>
          <w:szCs w:val="22"/>
        </w:rPr>
      </w:pPr>
      <w:r w:rsidRPr="00A964F9">
        <w:rPr>
          <w:b/>
          <w:sz w:val="22"/>
          <w:szCs w:val="22"/>
        </w:rPr>
        <w:t xml:space="preserve">CLÁUSULA SEGUNDA – </w:t>
      </w:r>
      <w:r w:rsidR="001F3035" w:rsidRPr="00A964F9">
        <w:rPr>
          <w:b/>
          <w:sz w:val="22"/>
          <w:szCs w:val="22"/>
        </w:rPr>
        <w:t>DO OBJETO DO CONTRATO</w:t>
      </w:r>
    </w:p>
    <w:p w:rsidR="00DD3B99" w:rsidRDefault="00DD3B99" w:rsidP="00A964F9">
      <w:pPr>
        <w:tabs>
          <w:tab w:val="left" w:pos="0"/>
          <w:tab w:val="left" w:pos="360"/>
          <w:tab w:val="left" w:pos="720"/>
        </w:tabs>
        <w:spacing w:after="120"/>
        <w:rPr>
          <w:sz w:val="22"/>
          <w:szCs w:val="22"/>
        </w:rPr>
      </w:pPr>
      <w:r w:rsidRPr="00DD3B99">
        <w:rPr>
          <w:b/>
          <w:sz w:val="22"/>
          <w:szCs w:val="22"/>
        </w:rPr>
        <w:t xml:space="preserve">Item </w:t>
      </w:r>
      <w:proofErr w:type="gramStart"/>
      <w:r w:rsidRPr="00DD3B99">
        <w:rPr>
          <w:b/>
          <w:sz w:val="22"/>
          <w:szCs w:val="22"/>
        </w:rPr>
        <w:t>1</w:t>
      </w:r>
      <w:proofErr w:type="gramEnd"/>
      <w:r w:rsidRPr="00DD3B99">
        <w:rPr>
          <w:b/>
          <w:sz w:val="22"/>
          <w:szCs w:val="22"/>
        </w:rPr>
        <w:t>.</w:t>
      </w:r>
      <w:r>
        <w:rPr>
          <w:sz w:val="22"/>
          <w:szCs w:val="22"/>
        </w:rPr>
        <w:t xml:space="preserve"> </w:t>
      </w:r>
      <w:r w:rsidR="001F3035" w:rsidRPr="00EA12B7">
        <w:rPr>
          <w:sz w:val="22"/>
          <w:szCs w:val="22"/>
        </w:rPr>
        <w:t>O objeto do presente Contrato é a prestação de serviço</w:t>
      </w:r>
      <w:r w:rsidR="001F3035">
        <w:rPr>
          <w:sz w:val="22"/>
          <w:szCs w:val="22"/>
        </w:rPr>
        <w:t xml:space="preserve"> técnico de</w:t>
      </w:r>
      <w:r w:rsidR="001F3035" w:rsidRPr="00EA12B7">
        <w:rPr>
          <w:sz w:val="22"/>
          <w:szCs w:val="22"/>
        </w:rPr>
        <w:t xml:space="preserve"> manutenção corretiva (correção de problemas), manutenção evolutiva (</w:t>
      </w:r>
      <w:r>
        <w:rPr>
          <w:sz w:val="22"/>
          <w:szCs w:val="22"/>
        </w:rPr>
        <w:t xml:space="preserve">desenvolvimento de </w:t>
      </w:r>
      <w:r w:rsidR="001F3035" w:rsidRPr="00EA12B7">
        <w:rPr>
          <w:sz w:val="22"/>
          <w:szCs w:val="22"/>
        </w:rPr>
        <w:t>novas funcionalidades), manutenção preventiva, manutenção adaptativa (mudanças legais) e suporte em softwares cujos códigos-fonte</w:t>
      </w:r>
      <w:r w:rsidR="001F3035">
        <w:rPr>
          <w:sz w:val="22"/>
          <w:szCs w:val="22"/>
        </w:rPr>
        <w:t xml:space="preserve"> são</w:t>
      </w:r>
      <w:r w:rsidR="001F3035" w:rsidRPr="00EA12B7">
        <w:rPr>
          <w:sz w:val="22"/>
          <w:szCs w:val="22"/>
        </w:rPr>
        <w:t xml:space="preserve"> de propriedade da Câmara Municipal de Caxias do Sul. </w:t>
      </w:r>
    </w:p>
    <w:p w:rsidR="00A964F9" w:rsidRDefault="00DD3B99" w:rsidP="00A964F9">
      <w:pPr>
        <w:tabs>
          <w:tab w:val="left" w:pos="0"/>
          <w:tab w:val="left" w:pos="360"/>
          <w:tab w:val="left" w:pos="720"/>
        </w:tabs>
        <w:spacing w:after="120"/>
        <w:rPr>
          <w:sz w:val="22"/>
          <w:szCs w:val="22"/>
        </w:rPr>
      </w:pPr>
      <w:r w:rsidRPr="00DD3B99">
        <w:rPr>
          <w:b/>
          <w:sz w:val="22"/>
          <w:szCs w:val="22"/>
        </w:rPr>
        <w:t xml:space="preserve">Item </w:t>
      </w:r>
      <w:proofErr w:type="gramStart"/>
      <w:r w:rsidRPr="00DD3B99">
        <w:rPr>
          <w:b/>
          <w:sz w:val="22"/>
          <w:szCs w:val="22"/>
        </w:rPr>
        <w:t>2</w:t>
      </w:r>
      <w:proofErr w:type="gramEnd"/>
      <w:r w:rsidRPr="00DD3B99">
        <w:rPr>
          <w:b/>
          <w:sz w:val="22"/>
          <w:szCs w:val="22"/>
        </w:rPr>
        <w:t xml:space="preserve">. </w:t>
      </w:r>
      <w:r w:rsidR="001F3035" w:rsidRPr="00EA12B7">
        <w:rPr>
          <w:sz w:val="22"/>
          <w:szCs w:val="22"/>
        </w:rPr>
        <w:t>Os softwares são desenvolvidos em diversas linguagens e ambientes de programação</w:t>
      </w:r>
      <w:r w:rsidR="001F3035">
        <w:rPr>
          <w:sz w:val="22"/>
          <w:szCs w:val="22"/>
        </w:rPr>
        <w:t>,</w:t>
      </w:r>
      <w:r w:rsidR="001F3035" w:rsidRPr="00EA12B7">
        <w:rPr>
          <w:sz w:val="22"/>
          <w:szCs w:val="22"/>
        </w:rPr>
        <w:t xml:space="preserve"> </w:t>
      </w:r>
      <w:r w:rsidR="001F3035">
        <w:rPr>
          <w:sz w:val="22"/>
          <w:szCs w:val="22"/>
        </w:rPr>
        <w:t xml:space="preserve">distribuídas em linguagem Java, Lotus Domino/Notes, PHP, </w:t>
      </w:r>
      <w:proofErr w:type="spellStart"/>
      <w:proofErr w:type="gramStart"/>
      <w:r w:rsidR="001F3035">
        <w:rPr>
          <w:sz w:val="22"/>
          <w:szCs w:val="22"/>
        </w:rPr>
        <w:t>Cobol</w:t>
      </w:r>
      <w:proofErr w:type="spellEnd"/>
      <w:proofErr w:type="gramEnd"/>
      <w:r w:rsidR="001F3035">
        <w:rPr>
          <w:sz w:val="22"/>
          <w:szCs w:val="22"/>
        </w:rPr>
        <w:t xml:space="preserve">, Asp.NET, Python, Visual Basic, </w:t>
      </w:r>
      <w:proofErr w:type="spellStart"/>
      <w:r w:rsidR="001F3035">
        <w:rPr>
          <w:sz w:val="22"/>
          <w:szCs w:val="22"/>
        </w:rPr>
        <w:t>Ruby</w:t>
      </w:r>
      <w:proofErr w:type="spellEnd"/>
      <w:r w:rsidR="001F3035">
        <w:rPr>
          <w:sz w:val="22"/>
          <w:szCs w:val="22"/>
        </w:rPr>
        <w:t xml:space="preserve"> entre outras, havendo concordância das partes. </w:t>
      </w:r>
    </w:p>
    <w:p w:rsidR="00A964F9" w:rsidRDefault="00A964F9" w:rsidP="00A964F9">
      <w:pPr>
        <w:tabs>
          <w:tab w:val="left" w:pos="0"/>
          <w:tab w:val="left" w:pos="360"/>
          <w:tab w:val="left" w:pos="720"/>
        </w:tabs>
        <w:spacing w:after="120"/>
        <w:rPr>
          <w:sz w:val="22"/>
          <w:szCs w:val="22"/>
        </w:rPr>
      </w:pPr>
    </w:p>
    <w:p w:rsidR="001F3035" w:rsidRPr="00A964F9" w:rsidRDefault="00A964F9" w:rsidP="00A964F9">
      <w:pPr>
        <w:tabs>
          <w:tab w:val="left" w:pos="0"/>
          <w:tab w:val="left" w:pos="360"/>
          <w:tab w:val="left" w:pos="720"/>
        </w:tabs>
        <w:spacing w:after="120"/>
        <w:rPr>
          <w:b/>
          <w:sz w:val="22"/>
          <w:szCs w:val="22"/>
        </w:rPr>
      </w:pPr>
      <w:r w:rsidRPr="00A964F9">
        <w:rPr>
          <w:b/>
          <w:sz w:val="22"/>
          <w:szCs w:val="22"/>
        </w:rPr>
        <w:t xml:space="preserve">CLÁUSULA TERCEIRA – </w:t>
      </w:r>
      <w:r w:rsidR="001F3035" w:rsidRPr="00A964F9">
        <w:rPr>
          <w:b/>
          <w:sz w:val="22"/>
          <w:szCs w:val="22"/>
        </w:rPr>
        <w:t>DOS SERVIÇOS DE DESENVOLVIMENTO</w:t>
      </w:r>
    </w:p>
    <w:p w:rsidR="001F3035" w:rsidRDefault="00A964F9" w:rsidP="001F3035">
      <w:pPr>
        <w:tabs>
          <w:tab w:val="left" w:pos="0"/>
        </w:tabs>
        <w:spacing w:after="120"/>
        <w:rPr>
          <w:sz w:val="22"/>
          <w:szCs w:val="22"/>
        </w:rPr>
      </w:pPr>
      <w:r>
        <w:rPr>
          <w:b/>
          <w:sz w:val="22"/>
          <w:szCs w:val="22"/>
        </w:rPr>
        <w:t xml:space="preserve">Item </w:t>
      </w:r>
      <w:proofErr w:type="gramStart"/>
      <w:r>
        <w:rPr>
          <w:b/>
          <w:sz w:val="22"/>
          <w:szCs w:val="22"/>
        </w:rPr>
        <w:t>1</w:t>
      </w:r>
      <w:proofErr w:type="gramEnd"/>
      <w:r>
        <w:rPr>
          <w:b/>
          <w:sz w:val="22"/>
          <w:szCs w:val="22"/>
        </w:rPr>
        <w:t>.</w:t>
      </w:r>
      <w:r w:rsidR="001F3035" w:rsidRPr="00EA12B7">
        <w:rPr>
          <w:sz w:val="22"/>
          <w:szCs w:val="22"/>
        </w:rPr>
        <w:t xml:space="preserve"> Em relação a todo </w:t>
      </w:r>
      <w:r>
        <w:rPr>
          <w:sz w:val="22"/>
          <w:szCs w:val="22"/>
        </w:rPr>
        <w:t>C</w:t>
      </w:r>
      <w:r w:rsidR="001F3035" w:rsidRPr="00EA12B7">
        <w:rPr>
          <w:sz w:val="22"/>
          <w:szCs w:val="22"/>
        </w:rPr>
        <w:t xml:space="preserve">ódigo-fonte desenvolvido pela </w:t>
      </w:r>
      <w:r w:rsidR="001F3035">
        <w:rPr>
          <w:sz w:val="22"/>
          <w:szCs w:val="22"/>
        </w:rPr>
        <w:t>CONTRATADA</w:t>
      </w:r>
      <w:r w:rsidR="001F3035" w:rsidRPr="00EA12B7">
        <w:rPr>
          <w:sz w:val="22"/>
          <w:szCs w:val="22"/>
        </w:rPr>
        <w:t xml:space="preserve">, conforme </w:t>
      </w:r>
      <w:r w:rsidR="001F3035">
        <w:rPr>
          <w:sz w:val="22"/>
          <w:szCs w:val="22"/>
        </w:rPr>
        <w:t xml:space="preserve">a </w:t>
      </w:r>
      <w:r w:rsidR="001F3035" w:rsidRPr="00EA12B7">
        <w:rPr>
          <w:sz w:val="22"/>
          <w:szCs w:val="22"/>
        </w:rPr>
        <w:t>Cláusula Segunda</w:t>
      </w:r>
      <w:proofErr w:type="gramStart"/>
      <w:r w:rsidR="001F3035" w:rsidRPr="00EA12B7">
        <w:rPr>
          <w:sz w:val="22"/>
          <w:szCs w:val="22"/>
        </w:rPr>
        <w:t>, fica</w:t>
      </w:r>
      <w:proofErr w:type="gramEnd"/>
      <w:r w:rsidR="001F3035" w:rsidRPr="00EA12B7">
        <w:rPr>
          <w:sz w:val="22"/>
          <w:szCs w:val="22"/>
        </w:rPr>
        <w:t xml:space="preserve"> definido que: </w:t>
      </w:r>
    </w:p>
    <w:p w:rsidR="001F3035" w:rsidRDefault="00A964F9" w:rsidP="001F3035">
      <w:pPr>
        <w:tabs>
          <w:tab w:val="left" w:pos="0"/>
        </w:tabs>
        <w:spacing w:after="120"/>
        <w:rPr>
          <w:sz w:val="22"/>
          <w:szCs w:val="22"/>
        </w:rPr>
      </w:pPr>
      <w:r>
        <w:rPr>
          <w:b/>
          <w:sz w:val="22"/>
          <w:szCs w:val="22"/>
        </w:rPr>
        <w:t xml:space="preserve">Item </w:t>
      </w:r>
      <w:proofErr w:type="gramStart"/>
      <w:r>
        <w:rPr>
          <w:b/>
          <w:sz w:val="22"/>
          <w:szCs w:val="22"/>
        </w:rPr>
        <w:t>2</w:t>
      </w:r>
      <w:proofErr w:type="gramEnd"/>
      <w:r>
        <w:rPr>
          <w:b/>
          <w:sz w:val="22"/>
          <w:szCs w:val="22"/>
        </w:rPr>
        <w:t xml:space="preserve">. </w:t>
      </w:r>
      <w:r w:rsidR="001F3035" w:rsidRPr="00EA12B7">
        <w:rPr>
          <w:sz w:val="22"/>
          <w:szCs w:val="22"/>
        </w:rPr>
        <w:t xml:space="preserve">A </w:t>
      </w:r>
      <w:r w:rsidR="001F3035">
        <w:rPr>
          <w:sz w:val="22"/>
          <w:szCs w:val="22"/>
        </w:rPr>
        <w:t>CONTRATANTE</w:t>
      </w:r>
      <w:r w:rsidR="001F3035" w:rsidRPr="00EA12B7">
        <w:rPr>
          <w:sz w:val="22"/>
          <w:szCs w:val="22"/>
        </w:rPr>
        <w:t xml:space="preserve"> fornecerá a documentaç</w:t>
      </w:r>
      <w:r>
        <w:rPr>
          <w:sz w:val="22"/>
          <w:szCs w:val="22"/>
        </w:rPr>
        <w:t>ão</w:t>
      </w:r>
      <w:r w:rsidR="001F3035" w:rsidRPr="00EA12B7">
        <w:rPr>
          <w:sz w:val="22"/>
          <w:szCs w:val="22"/>
        </w:rPr>
        <w:t xml:space="preserve"> que </w:t>
      </w:r>
      <w:proofErr w:type="gramStart"/>
      <w:r w:rsidR="001F3035" w:rsidRPr="00EA12B7">
        <w:rPr>
          <w:sz w:val="22"/>
          <w:szCs w:val="22"/>
        </w:rPr>
        <w:t>possuir,</w:t>
      </w:r>
      <w:proofErr w:type="gramEnd"/>
      <w:r w:rsidR="001F3035" w:rsidRPr="00EA12B7">
        <w:rPr>
          <w:sz w:val="22"/>
          <w:szCs w:val="22"/>
        </w:rPr>
        <w:t xml:space="preserve"> referentes ao(s) sistema(s), tais como diagrama E-R, diagramas UML e o código-fonte;</w:t>
      </w:r>
    </w:p>
    <w:p w:rsidR="001F3035" w:rsidRPr="00EA12B7" w:rsidRDefault="00A964F9" w:rsidP="001F3035">
      <w:pPr>
        <w:tabs>
          <w:tab w:val="left" w:pos="426"/>
        </w:tabs>
        <w:spacing w:after="120"/>
        <w:rPr>
          <w:sz w:val="22"/>
          <w:szCs w:val="22"/>
        </w:rPr>
      </w:pPr>
      <w:r>
        <w:rPr>
          <w:b/>
          <w:sz w:val="22"/>
          <w:szCs w:val="22"/>
        </w:rPr>
        <w:t xml:space="preserve">Item </w:t>
      </w:r>
      <w:proofErr w:type="gramStart"/>
      <w:r>
        <w:rPr>
          <w:b/>
          <w:sz w:val="22"/>
          <w:szCs w:val="22"/>
        </w:rPr>
        <w:t>3</w:t>
      </w:r>
      <w:proofErr w:type="gramEnd"/>
      <w:r>
        <w:rPr>
          <w:b/>
          <w:sz w:val="22"/>
          <w:szCs w:val="22"/>
        </w:rPr>
        <w:t xml:space="preserve">. </w:t>
      </w:r>
      <w:r w:rsidR="001F3035" w:rsidRPr="00EA12B7">
        <w:rPr>
          <w:sz w:val="22"/>
          <w:szCs w:val="22"/>
        </w:rPr>
        <w:t>O atendimento deverá respeitar o seguinte fluxo:</w:t>
      </w:r>
    </w:p>
    <w:p w:rsidR="001F3035" w:rsidRPr="00EA12B7" w:rsidRDefault="001F3035" w:rsidP="001F3035">
      <w:pPr>
        <w:tabs>
          <w:tab w:val="left" w:pos="426"/>
        </w:tabs>
        <w:spacing w:after="120"/>
        <w:rPr>
          <w:sz w:val="22"/>
          <w:szCs w:val="22"/>
        </w:rPr>
      </w:pPr>
      <w:r w:rsidRPr="00DD3B99">
        <w:rPr>
          <w:b/>
          <w:sz w:val="22"/>
          <w:szCs w:val="22"/>
        </w:rPr>
        <w:t>a)</w:t>
      </w:r>
      <w:r w:rsidRPr="00EA12B7">
        <w:rPr>
          <w:sz w:val="22"/>
          <w:szCs w:val="22"/>
        </w:rPr>
        <w:t xml:space="preserve"> </w:t>
      </w:r>
      <w:r w:rsidR="00DD3B99">
        <w:rPr>
          <w:sz w:val="22"/>
          <w:szCs w:val="22"/>
        </w:rPr>
        <w:t>a</w:t>
      </w:r>
      <w:r w:rsidRPr="00EA12B7">
        <w:rPr>
          <w:sz w:val="22"/>
          <w:szCs w:val="22"/>
        </w:rPr>
        <w:t xml:space="preserve"> </w:t>
      </w:r>
      <w:r>
        <w:rPr>
          <w:sz w:val="22"/>
          <w:szCs w:val="22"/>
        </w:rPr>
        <w:t>CONTRATANTE</w:t>
      </w:r>
      <w:r w:rsidRPr="00EA12B7">
        <w:rPr>
          <w:sz w:val="22"/>
          <w:szCs w:val="22"/>
        </w:rPr>
        <w:t xml:space="preserve"> detalhará as suas necessidades de desenvolvimento mediante a abertura de solicitação</w:t>
      </w:r>
      <w:r>
        <w:rPr>
          <w:sz w:val="22"/>
          <w:szCs w:val="22"/>
        </w:rPr>
        <w:t xml:space="preserve"> por meio de sistema</w:t>
      </w:r>
      <w:r w:rsidRPr="00EA12B7">
        <w:rPr>
          <w:sz w:val="22"/>
          <w:szCs w:val="22"/>
        </w:rPr>
        <w:t>.</w:t>
      </w:r>
    </w:p>
    <w:p w:rsidR="001F3035" w:rsidRPr="00EA12B7" w:rsidRDefault="001F3035" w:rsidP="001F3035">
      <w:pPr>
        <w:tabs>
          <w:tab w:val="left" w:pos="426"/>
        </w:tabs>
        <w:spacing w:after="120"/>
        <w:rPr>
          <w:sz w:val="22"/>
          <w:szCs w:val="22"/>
        </w:rPr>
      </w:pPr>
      <w:r w:rsidRPr="00DD3B99">
        <w:rPr>
          <w:b/>
          <w:sz w:val="22"/>
          <w:szCs w:val="22"/>
        </w:rPr>
        <w:t>b)</w:t>
      </w:r>
      <w:r w:rsidRPr="00AD1E7E">
        <w:rPr>
          <w:sz w:val="22"/>
          <w:szCs w:val="22"/>
        </w:rPr>
        <w:t xml:space="preserve"> </w:t>
      </w:r>
      <w:r w:rsidR="00DD3B99">
        <w:rPr>
          <w:sz w:val="22"/>
          <w:szCs w:val="22"/>
        </w:rPr>
        <w:t>a</w:t>
      </w:r>
      <w:r w:rsidRPr="00AD1E7E">
        <w:rPr>
          <w:sz w:val="22"/>
          <w:szCs w:val="22"/>
        </w:rPr>
        <w:t xml:space="preserve"> partir da solicitação apresentada pela CONTRATANTE, a CONTRATADA deverá estimar, em até 72 (setenta e duas) horas, a quantidade de horas e </w:t>
      </w:r>
      <w:proofErr w:type="gramStart"/>
      <w:r w:rsidRPr="00AD1E7E">
        <w:rPr>
          <w:sz w:val="22"/>
          <w:szCs w:val="22"/>
        </w:rPr>
        <w:t>o prazo necessários para efetuar a análise da solicitação</w:t>
      </w:r>
      <w:proofErr w:type="gramEnd"/>
      <w:r w:rsidRPr="00AD1E7E">
        <w:rPr>
          <w:sz w:val="22"/>
          <w:szCs w:val="22"/>
        </w:rPr>
        <w:t xml:space="preserve">. Essa estimativa </w:t>
      </w:r>
      <w:r w:rsidRPr="00B641A9">
        <w:rPr>
          <w:sz w:val="22"/>
          <w:szCs w:val="22"/>
        </w:rPr>
        <w:t>não poderá ser cobrada pela CONTRATADA</w:t>
      </w:r>
      <w:r w:rsidRPr="00AD1E7E">
        <w:rPr>
          <w:sz w:val="22"/>
          <w:szCs w:val="22"/>
        </w:rPr>
        <w:t>.</w:t>
      </w:r>
    </w:p>
    <w:p w:rsidR="001F3035" w:rsidRPr="00EA12B7" w:rsidRDefault="001F3035" w:rsidP="001F3035">
      <w:pPr>
        <w:tabs>
          <w:tab w:val="left" w:pos="426"/>
        </w:tabs>
        <w:spacing w:after="120"/>
        <w:rPr>
          <w:sz w:val="22"/>
          <w:szCs w:val="22"/>
        </w:rPr>
      </w:pPr>
      <w:r w:rsidRPr="00DD3B99">
        <w:rPr>
          <w:b/>
          <w:sz w:val="22"/>
          <w:szCs w:val="22"/>
        </w:rPr>
        <w:t>c)</w:t>
      </w:r>
      <w:r w:rsidRPr="00EA12B7">
        <w:rPr>
          <w:sz w:val="22"/>
          <w:szCs w:val="22"/>
        </w:rPr>
        <w:t xml:space="preserve"> </w:t>
      </w:r>
      <w:r w:rsidR="00DD3B99">
        <w:rPr>
          <w:sz w:val="22"/>
          <w:szCs w:val="22"/>
        </w:rPr>
        <w:t>c</w:t>
      </w:r>
      <w:r w:rsidRPr="00EA12B7">
        <w:rPr>
          <w:sz w:val="22"/>
          <w:szCs w:val="22"/>
        </w:rPr>
        <w:t xml:space="preserve">aso a estimativa de análise seja aprovada pela </w:t>
      </w:r>
      <w:r>
        <w:rPr>
          <w:sz w:val="22"/>
          <w:szCs w:val="22"/>
        </w:rPr>
        <w:t>CONTRATANTE</w:t>
      </w:r>
      <w:r w:rsidRPr="00EA12B7">
        <w:rPr>
          <w:sz w:val="22"/>
          <w:szCs w:val="22"/>
        </w:rPr>
        <w:t xml:space="preserve">, a </w:t>
      </w:r>
      <w:r>
        <w:rPr>
          <w:sz w:val="22"/>
          <w:szCs w:val="22"/>
        </w:rPr>
        <w:t>CONTRATADA</w:t>
      </w:r>
      <w:r w:rsidRPr="00EA12B7">
        <w:rPr>
          <w:sz w:val="22"/>
          <w:szCs w:val="22"/>
        </w:rPr>
        <w:t xml:space="preserve"> deverá efetuar a análise da solicitação nos prazos aprovados em estimativa</w:t>
      </w:r>
      <w:r>
        <w:rPr>
          <w:sz w:val="22"/>
          <w:szCs w:val="22"/>
        </w:rPr>
        <w:t>, respeitado o prazo máximo estimado no parágrafo Segundo da Cláusula Quinta</w:t>
      </w:r>
      <w:r w:rsidRPr="00EA12B7">
        <w:rPr>
          <w:sz w:val="22"/>
          <w:szCs w:val="22"/>
        </w:rPr>
        <w:t>. Essa análise deverá descrever em documento as alterações necessárias a serem feitas, a quantidad</w:t>
      </w:r>
      <w:r w:rsidR="002E76E1">
        <w:rPr>
          <w:sz w:val="22"/>
          <w:szCs w:val="22"/>
        </w:rPr>
        <w:t>e de horas e o prazo necessário</w:t>
      </w:r>
      <w:r w:rsidRPr="00EA12B7">
        <w:rPr>
          <w:sz w:val="22"/>
          <w:szCs w:val="22"/>
        </w:rPr>
        <w:t xml:space="preserve"> para desenvolvimento, testes e atualização do sistema.  </w:t>
      </w:r>
    </w:p>
    <w:p w:rsidR="001F3035" w:rsidRPr="00EA12B7" w:rsidRDefault="001F3035" w:rsidP="001F3035">
      <w:pPr>
        <w:tabs>
          <w:tab w:val="left" w:pos="426"/>
        </w:tabs>
        <w:spacing w:after="120"/>
        <w:rPr>
          <w:sz w:val="22"/>
          <w:szCs w:val="22"/>
        </w:rPr>
      </w:pPr>
      <w:r w:rsidRPr="00DD3B99">
        <w:rPr>
          <w:b/>
          <w:sz w:val="22"/>
          <w:szCs w:val="22"/>
        </w:rPr>
        <w:t>d)</w:t>
      </w:r>
      <w:r w:rsidRPr="00EA12B7">
        <w:rPr>
          <w:sz w:val="22"/>
          <w:szCs w:val="22"/>
        </w:rPr>
        <w:t xml:space="preserve"> </w:t>
      </w:r>
      <w:r w:rsidR="00DD3B99">
        <w:rPr>
          <w:sz w:val="22"/>
          <w:szCs w:val="22"/>
        </w:rPr>
        <w:t>c</w:t>
      </w:r>
      <w:r w:rsidRPr="00EA12B7">
        <w:rPr>
          <w:sz w:val="22"/>
          <w:szCs w:val="22"/>
        </w:rPr>
        <w:t xml:space="preserve">aso a análise seja aprovada pela </w:t>
      </w:r>
      <w:r>
        <w:rPr>
          <w:sz w:val="22"/>
          <w:szCs w:val="22"/>
        </w:rPr>
        <w:t>CONTRATANTE</w:t>
      </w:r>
      <w:r w:rsidRPr="00EA12B7">
        <w:rPr>
          <w:sz w:val="22"/>
          <w:szCs w:val="22"/>
        </w:rPr>
        <w:t xml:space="preserve">, a </w:t>
      </w:r>
      <w:r>
        <w:rPr>
          <w:sz w:val="22"/>
          <w:szCs w:val="22"/>
        </w:rPr>
        <w:t>CONTRATADA</w:t>
      </w:r>
      <w:r w:rsidRPr="00EA12B7">
        <w:rPr>
          <w:sz w:val="22"/>
          <w:szCs w:val="22"/>
        </w:rPr>
        <w:t xml:space="preserve"> deverá providenciar as alterações e adições necessárias </w:t>
      </w:r>
      <w:r w:rsidR="0039308D">
        <w:rPr>
          <w:sz w:val="22"/>
          <w:szCs w:val="22"/>
        </w:rPr>
        <w:t>n</w:t>
      </w:r>
      <w:r w:rsidR="00384434">
        <w:rPr>
          <w:sz w:val="22"/>
          <w:szCs w:val="22"/>
        </w:rPr>
        <w:t xml:space="preserve">os </w:t>
      </w:r>
      <w:r w:rsidRPr="00EA12B7">
        <w:rPr>
          <w:sz w:val="22"/>
          <w:szCs w:val="22"/>
        </w:rPr>
        <w:t>prazos descritos no documento de análise.</w:t>
      </w:r>
    </w:p>
    <w:p w:rsidR="001F3035" w:rsidRPr="00EA12B7" w:rsidRDefault="00A964F9" w:rsidP="001F3035">
      <w:pPr>
        <w:tabs>
          <w:tab w:val="left" w:pos="0"/>
        </w:tabs>
        <w:spacing w:after="120"/>
        <w:rPr>
          <w:sz w:val="22"/>
          <w:szCs w:val="22"/>
        </w:rPr>
      </w:pPr>
      <w:r>
        <w:rPr>
          <w:b/>
          <w:sz w:val="22"/>
          <w:szCs w:val="22"/>
        </w:rPr>
        <w:lastRenderedPageBreak/>
        <w:t xml:space="preserve">Item </w:t>
      </w:r>
      <w:proofErr w:type="gramStart"/>
      <w:r>
        <w:rPr>
          <w:b/>
          <w:sz w:val="22"/>
          <w:szCs w:val="22"/>
        </w:rPr>
        <w:t>4</w:t>
      </w:r>
      <w:proofErr w:type="gramEnd"/>
      <w:r w:rsidR="001F3035" w:rsidRPr="00A964F9">
        <w:rPr>
          <w:b/>
          <w:sz w:val="22"/>
          <w:szCs w:val="22"/>
        </w:rPr>
        <w:t>.</w:t>
      </w:r>
      <w:r w:rsidR="001F3035" w:rsidRPr="00EA12B7">
        <w:rPr>
          <w:sz w:val="22"/>
          <w:szCs w:val="22"/>
        </w:rPr>
        <w:t xml:space="preserve"> Não poderão ser utilizados geradores de código-fonte para execução dos serviços de desenvolvimento.</w:t>
      </w:r>
    </w:p>
    <w:p w:rsidR="001F3035" w:rsidRPr="00EA12B7" w:rsidRDefault="00A964F9" w:rsidP="001F3035">
      <w:pPr>
        <w:tabs>
          <w:tab w:val="left" w:pos="0"/>
        </w:tabs>
        <w:spacing w:after="120"/>
        <w:rPr>
          <w:sz w:val="22"/>
          <w:szCs w:val="22"/>
        </w:rPr>
      </w:pPr>
      <w:r>
        <w:rPr>
          <w:b/>
          <w:sz w:val="22"/>
          <w:szCs w:val="22"/>
        </w:rPr>
        <w:t xml:space="preserve">Item </w:t>
      </w:r>
      <w:proofErr w:type="gramStart"/>
      <w:r>
        <w:rPr>
          <w:b/>
          <w:sz w:val="22"/>
          <w:szCs w:val="22"/>
        </w:rPr>
        <w:t>5</w:t>
      </w:r>
      <w:proofErr w:type="gramEnd"/>
      <w:r w:rsidR="001F3035" w:rsidRPr="00A964F9">
        <w:rPr>
          <w:b/>
          <w:sz w:val="22"/>
          <w:szCs w:val="22"/>
        </w:rPr>
        <w:t>.</w:t>
      </w:r>
      <w:r w:rsidR="001F3035" w:rsidRPr="00EA12B7">
        <w:rPr>
          <w:sz w:val="22"/>
          <w:szCs w:val="22"/>
        </w:rPr>
        <w:t xml:space="preserve"> A </w:t>
      </w:r>
      <w:r w:rsidR="001F3035">
        <w:rPr>
          <w:sz w:val="22"/>
          <w:szCs w:val="22"/>
        </w:rPr>
        <w:t>CONTRATANTE</w:t>
      </w:r>
      <w:r w:rsidR="001F3035" w:rsidRPr="00EA12B7">
        <w:rPr>
          <w:sz w:val="22"/>
          <w:szCs w:val="22"/>
        </w:rPr>
        <w:t>, a qualquer momento, poderá realizar auditoria sobre o</w:t>
      </w:r>
      <w:r w:rsidR="00DD3B99">
        <w:rPr>
          <w:sz w:val="22"/>
          <w:szCs w:val="22"/>
        </w:rPr>
        <w:t>s</w:t>
      </w:r>
      <w:r w:rsidR="001F3035" w:rsidRPr="00EA12B7">
        <w:rPr>
          <w:sz w:val="22"/>
          <w:szCs w:val="22"/>
        </w:rPr>
        <w:t xml:space="preserve"> código</w:t>
      </w:r>
      <w:r w:rsidR="00DD3B99">
        <w:rPr>
          <w:sz w:val="22"/>
          <w:szCs w:val="22"/>
        </w:rPr>
        <w:t>s</w:t>
      </w:r>
      <w:r w:rsidR="001F3035" w:rsidRPr="00EA12B7">
        <w:rPr>
          <w:sz w:val="22"/>
          <w:szCs w:val="22"/>
        </w:rPr>
        <w:t>-fonte desenvolvido</w:t>
      </w:r>
      <w:r w:rsidR="00DD3B99">
        <w:rPr>
          <w:sz w:val="22"/>
          <w:szCs w:val="22"/>
        </w:rPr>
        <w:t>s</w:t>
      </w:r>
      <w:r w:rsidR="001F3035" w:rsidRPr="00EA12B7">
        <w:rPr>
          <w:sz w:val="22"/>
          <w:szCs w:val="22"/>
        </w:rPr>
        <w:t xml:space="preserve"> pela </w:t>
      </w:r>
      <w:r w:rsidR="001F3035">
        <w:rPr>
          <w:sz w:val="22"/>
          <w:szCs w:val="22"/>
        </w:rPr>
        <w:t>CONTRATADA</w:t>
      </w:r>
      <w:r w:rsidR="001F3035" w:rsidRPr="00EA12B7">
        <w:rPr>
          <w:sz w:val="22"/>
          <w:szCs w:val="22"/>
        </w:rPr>
        <w:t>, podendo, inclusive, utilizar-se de software específico para tal finalidade.</w:t>
      </w:r>
    </w:p>
    <w:p w:rsidR="001F3035" w:rsidRPr="00EA12B7" w:rsidRDefault="00A964F9" w:rsidP="001F3035">
      <w:pPr>
        <w:tabs>
          <w:tab w:val="left" w:pos="0"/>
        </w:tabs>
        <w:spacing w:after="120"/>
        <w:rPr>
          <w:sz w:val="22"/>
          <w:szCs w:val="22"/>
        </w:rPr>
      </w:pPr>
      <w:r>
        <w:rPr>
          <w:b/>
          <w:sz w:val="22"/>
          <w:szCs w:val="22"/>
        </w:rPr>
        <w:t xml:space="preserve">Item </w:t>
      </w:r>
      <w:proofErr w:type="gramStart"/>
      <w:r>
        <w:rPr>
          <w:b/>
          <w:sz w:val="22"/>
          <w:szCs w:val="22"/>
        </w:rPr>
        <w:t>6</w:t>
      </w:r>
      <w:proofErr w:type="gramEnd"/>
      <w:r w:rsidR="001F3035" w:rsidRPr="00A964F9">
        <w:rPr>
          <w:b/>
          <w:sz w:val="22"/>
          <w:szCs w:val="22"/>
        </w:rPr>
        <w:t>.</w:t>
      </w:r>
      <w:r w:rsidR="001F3035" w:rsidRPr="00EA12B7">
        <w:rPr>
          <w:sz w:val="22"/>
          <w:szCs w:val="22"/>
        </w:rPr>
        <w:t xml:space="preserve"> A atualização do software com as novas funcionalidades e/ou correções desenvolvidas deverá ser previamente agendada com a </w:t>
      </w:r>
      <w:r w:rsidR="001F3035">
        <w:rPr>
          <w:sz w:val="22"/>
          <w:szCs w:val="22"/>
        </w:rPr>
        <w:t>CONTRATANTE</w:t>
      </w:r>
      <w:r w:rsidR="001F3035" w:rsidRPr="00EA12B7">
        <w:rPr>
          <w:sz w:val="22"/>
          <w:szCs w:val="22"/>
        </w:rPr>
        <w:t xml:space="preserve"> e deverá ser precedida de rotina de </w:t>
      </w:r>
      <w:r w:rsidR="001F3035" w:rsidRPr="00DD3B99">
        <w:rPr>
          <w:i/>
          <w:sz w:val="22"/>
          <w:szCs w:val="22"/>
        </w:rPr>
        <w:t>backup</w:t>
      </w:r>
      <w:r w:rsidR="001F3035" w:rsidRPr="00EA12B7">
        <w:rPr>
          <w:sz w:val="22"/>
          <w:szCs w:val="22"/>
        </w:rPr>
        <w:t>.</w:t>
      </w:r>
    </w:p>
    <w:p w:rsidR="00A964F9" w:rsidRDefault="00A964F9" w:rsidP="00A964F9">
      <w:pPr>
        <w:tabs>
          <w:tab w:val="left" w:pos="0"/>
        </w:tabs>
        <w:spacing w:after="120"/>
        <w:rPr>
          <w:sz w:val="22"/>
          <w:szCs w:val="22"/>
        </w:rPr>
      </w:pPr>
      <w:r>
        <w:rPr>
          <w:b/>
          <w:sz w:val="22"/>
          <w:szCs w:val="22"/>
        </w:rPr>
        <w:t xml:space="preserve">Item </w:t>
      </w:r>
      <w:proofErr w:type="gramStart"/>
      <w:r>
        <w:rPr>
          <w:b/>
          <w:sz w:val="22"/>
          <w:szCs w:val="22"/>
        </w:rPr>
        <w:t>7</w:t>
      </w:r>
      <w:proofErr w:type="gramEnd"/>
      <w:r w:rsidR="001F3035" w:rsidRPr="00A964F9">
        <w:rPr>
          <w:b/>
          <w:sz w:val="22"/>
          <w:szCs w:val="22"/>
        </w:rPr>
        <w:t>.</w:t>
      </w:r>
      <w:r w:rsidR="001F3035" w:rsidRPr="00EA12B7">
        <w:rPr>
          <w:sz w:val="22"/>
          <w:szCs w:val="22"/>
        </w:rPr>
        <w:t xml:space="preserve"> Todos os elementos desenvolvidos deverão ser entregues à </w:t>
      </w:r>
      <w:r w:rsidR="001F3035">
        <w:rPr>
          <w:sz w:val="22"/>
          <w:szCs w:val="22"/>
        </w:rPr>
        <w:t>CONTRATANTE</w:t>
      </w:r>
      <w:r w:rsidR="001F3035" w:rsidRPr="00EA12B7">
        <w:rPr>
          <w:sz w:val="22"/>
          <w:szCs w:val="22"/>
        </w:rPr>
        <w:t xml:space="preserve"> com suas estruturas abertas, sendo vedado à </w:t>
      </w:r>
      <w:r w:rsidR="001F3035">
        <w:rPr>
          <w:sz w:val="22"/>
          <w:szCs w:val="22"/>
        </w:rPr>
        <w:t>CONTRATADA</w:t>
      </w:r>
      <w:r w:rsidR="001F3035" w:rsidRPr="00EA12B7">
        <w:rPr>
          <w:sz w:val="22"/>
          <w:szCs w:val="22"/>
        </w:rPr>
        <w:t xml:space="preserve"> utilizar qualquer mecanismo que impeça o acesso a todos os elementos e códigos dos sistemas por parte da </w:t>
      </w:r>
      <w:r w:rsidR="001F3035">
        <w:rPr>
          <w:sz w:val="22"/>
          <w:szCs w:val="22"/>
        </w:rPr>
        <w:t>CONTRATANTE</w:t>
      </w:r>
      <w:r w:rsidR="001F3035" w:rsidRPr="00EA12B7">
        <w:rPr>
          <w:sz w:val="22"/>
          <w:szCs w:val="22"/>
        </w:rPr>
        <w:t>.</w:t>
      </w:r>
    </w:p>
    <w:p w:rsidR="00A964F9" w:rsidRDefault="00A964F9" w:rsidP="00A964F9">
      <w:pPr>
        <w:tabs>
          <w:tab w:val="left" w:pos="0"/>
        </w:tabs>
        <w:spacing w:after="120"/>
        <w:rPr>
          <w:sz w:val="22"/>
          <w:szCs w:val="22"/>
        </w:rPr>
      </w:pPr>
    </w:p>
    <w:p w:rsidR="001F3035" w:rsidRPr="00A964F9" w:rsidRDefault="00A964F9" w:rsidP="00A964F9">
      <w:pPr>
        <w:tabs>
          <w:tab w:val="left" w:pos="0"/>
        </w:tabs>
        <w:spacing w:after="120"/>
        <w:rPr>
          <w:b/>
          <w:sz w:val="22"/>
          <w:szCs w:val="22"/>
        </w:rPr>
      </w:pPr>
      <w:r w:rsidRPr="00A964F9">
        <w:rPr>
          <w:b/>
          <w:sz w:val="22"/>
          <w:szCs w:val="22"/>
        </w:rPr>
        <w:t xml:space="preserve">CLÁUSULA QUARTA – </w:t>
      </w:r>
      <w:r w:rsidR="001F3035" w:rsidRPr="00A964F9">
        <w:rPr>
          <w:b/>
          <w:sz w:val="22"/>
          <w:szCs w:val="22"/>
        </w:rPr>
        <w:t>D</w:t>
      </w:r>
      <w:r w:rsidR="00D64685">
        <w:rPr>
          <w:b/>
          <w:sz w:val="22"/>
          <w:szCs w:val="22"/>
        </w:rPr>
        <w:t>A</w:t>
      </w:r>
      <w:r w:rsidR="001F3035" w:rsidRPr="00A964F9">
        <w:rPr>
          <w:b/>
          <w:sz w:val="22"/>
          <w:szCs w:val="22"/>
        </w:rPr>
        <w:t xml:space="preserve"> MANUTENÇÃO E SUPORTE AO AMBIENTE</w:t>
      </w:r>
    </w:p>
    <w:p w:rsidR="00A964F9" w:rsidRDefault="001F3035" w:rsidP="00A964F9">
      <w:pPr>
        <w:tabs>
          <w:tab w:val="left" w:pos="0"/>
        </w:tabs>
        <w:spacing w:after="120"/>
        <w:rPr>
          <w:sz w:val="22"/>
          <w:szCs w:val="22"/>
        </w:rPr>
      </w:pPr>
      <w:r w:rsidRPr="00EA12B7">
        <w:rPr>
          <w:sz w:val="22"/>
          <w:szCs w:val="22"/>
        </w:rPr>
        <w:t xml:space="preserve">A </w:t>
      </w:r>
      <w:r>
        <w:rPr>
          <w:sz w:val="22"/>
          <w:szCs w:val="22"/>
        </w:rPr>
        <w:t>CONTRATADA</w:t>
      </w:r>
      <w:r w:rsidRPr="00EA12B7">
        <w:rPr>
          <w:sz w:val="22"/>
          <w:szCs w:val="22"/>
        </w:rPr>
        <w:t xml:space="preserve"> deverá fornecer suporte a todo o ambiente necessário para o correto funcionamento dos softwares </w:t>
      </w:r>
      <w:r w:rsidRPr="00181966">
        <w:rPr>
          <w:sz w:val="22"/>
          <w:szCs w:val="22"/>
        </w:rPr>
        <w:t>objeto</w:t>
      </w:r>
      <w:r w:rsidRPr="00EA12B7">
        <w:rPr>
          <w:sz w:val="22"/>
          <w:szCs w:val="22"/>
        </w:rPr>
        <w:t xml:space="preserve"> do presente contrato, tais como configuração e manutenção do sistema operacional, configuração, </w:t>
      </w:r>
      <w:proofErr w:type="gramStart"/>
      <w:r w:rsidRPr="00EA12B7">
        <w:rPr>
          <w:sz w:val="22"/>
          <w:szCs w:val="22"/>
        </w:rPr>
        <w:t>otimização</w:t>
      </w:r>
      <w:proofErr w:type="gramEnd"/>
      <w:r w:rsidRPr="00EA12B7">
        <w:rPr>
          <w:sz w:val="22"/>
          <w:szCs w:val="22"/>
        </w:rPr>
        <w:t xml:space="preserve"> e manutenção do</w:t>
      </w:r>
      <w:r w:rsidR="00DD3B99">
        <w:rPr>
          <w:sz w:val="22"/>
          <w:szCs w:val="22"/>
        </w:rPr>
        <w:t>s</w:t>
      </w:r>
      <w:r w:rsidRPr="00EA12B7">
        <w:rPr>
          <w:sz w:val="22"/>
          <w:szCs w:val="22"/>
        </w:rPr>
        <w:t xml:space="preserve"> banco</w:t>
      </w:r>
      <w:r w:rsidR="00DD3B99">
        <w:rPr>
          <w:sz w:val="22"/>
          <w:szCs w:val="22"/>
        </w:rPr>
        <w:t>s</w:t>
      </w:r>
      <w:r w:rsidRPr="00EA12B7">
        <w:rPr>
          <w:sz w:val="22"/>
          <w:szCs w:val="22"/>
        </w:rPr>
        <w:t xml:space="preserve"> de dados, configuração e manutenção do</w:t>
      </w:r>
      <w:r w:rsidR="00DD3B99">
        <w:rPr>
          <w:sz w:val="22"/>
          <w:szCs w:val="22"/>
        </w:rPr>
        <w:t>s</w:t>
      </w:r>
      <w:r w:rsidRPr="00EA12B7">
        <w:rPr>
          <w:sz w:val="22"/>
          <w:szCs w:val="22"/>
        </w:rPr>
        <w:t xml:space="preserve"> software</w:t>
      </w:r>
      <w:r w:rsidR="00DD3B99">
        <w:rPr>
          <w:sz w:val="22"/>
          <w:szCs w:val="22"/>
        </w:rPr>
        <w:t>s</w:t>
      </w:r>
      <w:r w:rsidRPr="00EA12B7">
        <w:rPr>
          <w:sz w:val="22"/>
          <w:szCs w:val="22"/>
        </w:rPr>
        <w:t>/framework</w:t>
      </w:r>
      <w:r w:rsidR="00DD3B99">
        <w:rPr>
          <w:sz w:val="22"/>
          <w:szCs w:val="22"/>
        </w:rPr>
        <w:t>s</w:t>
      </w:r>
      <w:r w:rsidRPr="00EA12B7">
        <w:rPr>
          <w:sz w:val="22"/>
          <w:szCs w:val="22"/>
        </w:rPr>
        <w:t xml:space="preserve"> de aplicação, configuração e manutenção do</w:t>
      </w:r>
      <w:r w:rsidR="00DD3B99">
        <w:rPr>
          <w:sz w:val="22"/>
          <w:szCs w:val="22"/>
        </w:rPr>
        <w:t>s</w:t>
      </w:r>
      <w:r w:rsidRPr="00EA12B7">
        <w:rPr>
          <w:sz w:val="22"/>
          <w:szCs w:val="22"/>
        </w:rPr>
        <w:t xml:space="preserve"> serviço</w:t>
      </w:r>
      <w:r w:rsidR="00DD3B99">
        <w:rPr>
          <w:sz w:val="22"/>
          <w:szCs w:val="22"/>
        </w:rPr>
        <w:t>s</w:t>
      </w:r>
      <w:r w:rsidRPr="00EA12B7">
        <w:rPr>
          <w:sz w:val="22"/>
          <w:szCs w:val="22"/>
        </w:rPr>
        <w:t xml:space="preserve"> de </w:t>
      </w:r>
      <w:r w:rsidRPr="00DD3B99">
        <w:rPr>
          <w:i/>
          <w:sz w:val="22"/>
          <w:szCs w:val="22"/>
        </w:rPr>
        <w:t>backup</w:t>
      </w:r>
      <w:r w:rsidRPr="00EA12B7">
        <w:rPr>
          <w:sz w:val="22"/>
          <w:szCs w:val="22"/>
        </w:rPr>
        <w:t xml:space="preserve">, entre </w:t>
      </w:r>
      <w:r w:rsidR="005C3BEF">
        <w:rPr>
          <w:sz w:val="22"/>
          <w:szCs w:val="22"/>
        </w:rPr>
        <w:t>outros relacionados ao ambiente de funcionamento dos sistemas.</w:t>
      </w:r>
    </w:p>
    <w:p w:rsidR="00A964F9" w:rsidRDefault="00A964F9" w:rsidP="00A964F9">
      <w:pPr>
        <w:tabs>
          <w:tab w:val="left" w:pos="0"/>
        </w:tabs>
        <w:spacing w:after="120"/>
        <w:rPr>
          <w:sz w:val="22"/>
          <w:szCs w:val="22"/>
        </w:rPr>
      </w:pPr>
    </w:p>
    <w:p w:rsidR="001F3035" w:rsidRPr="00A964F9" w:rsidRDefault="00A964F9" w:rsidP="00A964F9">
      <w:pPr>
        <w:tabs>
          <w:tab w:val="left" w:pos="0"/>
        </w:tabs>
        <w:spacing w:after="120"/>
        <w:rPr>
          <w:b/>
          <w:sz w:val="22"/>
          <w:szCs w:val="22"/>
        </w:rPr>
      </w:pPr>
      <w:r w:rsidRPr="00A964F9">
        <w:rPr>
          <w:b/>
          <w:sz w:val="22"/>
          <w:szCs w:val="22"/>
        </w:rPr>
        <w:t xml:space="preserve">CLÁUSULA QUINTA – </w:t>
      </w:r>
      <w:r w:rsidR="001F3035" w:rsidRPr="00A964F9">
        <w:rPr>
          <w:b/>
          <w:sz w:val="22"/>
          <w:szCs w:val="22"/>
        </w:rPr>
        <w:t>DO ATENDIMENTO</w:t>
      </w:r>
    </w:p>
    <w:p w:rsidR="001F3035" w:rsidRPr="00EA12B7" w:rsidRDefault="00A964F9" w:rsidP="00A964F9">
      <w:pPr>
        <w:spacing w:after="120"/>
        <w:rPr>
          <w:sz w:val="22"/>
          <w:szCs w:val="22"/>
        </w:rPr>
      </w:pPr>
      <w:r>
        <w:rPr>
          <w:b/>
          <w:sz w:val="22"/>
          <w:szCs w:val="22"/>
        </w:rPr>
        <w:t xml:space="preserve">Item </w:t>
      </w:r>
      <w:proofErr w:type="gramStart"/>
      <w:r>
        <w:rPr>
          <w:b/>
          <w:sz w:val="22"/>
          <w:szCs w:val="22"/>
        </w:rPr>
        <w:t>1</w:t>
      </w:r>
      <w:proofErr w:type="gramEnd"/>
      <w:r>
        <w:rPr>
          <w:b/>
          <w:sz w:val="22"/>
          <w:szCs w:val="22"/>
        </w:rPr>
        <w:t>.</w:t>
      </w:r>
      <w:r w:rsidR="001F3035" w:rsidRPr="00EA12B7">
        <w:rPr>
          <w:sz w:val="22"/>
          <w:szCs w:val="22"/>
        </w:rPr>
        <w:t xml:space="preserve"> A </w:t>
      </w:r>
      <w:r w:rsidR="001F3035">
        <w:rPr>
          <w:sz w:val="22"/>
          <w:szCs w:val="22"/>
        </w:rPr>
        <w:t>CONTRATADA</w:t>
      </w:r>
      <w:r w:rsidR="001F3035" w:rsidRPr="00EA12B7">
        <w:rPr>
          <w:sz w:val="22"/>
          <w:szCs w:val="22"/>
        </w:rPr>
        <w:t xml:space="preserve"> deverá prestar atendimento de o</w:t>
      </w:r>
      <w:r w:rsidR="001F3035">
        <w:rPr>
          <w:sz w:val="22"/>
          <w:szCs w:val="22"/>
        </w:rPr>
        <w:t xml:space="preserve">corrências preferencialmente na </w:t>
      </w:r>
      <w:r w:rsidR="001F3035" w:rsidRPr="00EA12B7">
        <w:rPr>
          <w:sz w:val="22"/>
          <w:szCs w:val="22"/>
        </w:rPr>
        <w:t xml:space="preserve">sede da </w:t>
      </w:r>
      <w:r w:rsidR="001F3035">
        <w:rPr>
          <w:sz w:val="22"/>
          <w:szCs w:val="22"/>
        </w:rPr>
        <w:t>CONTRATANTE</w:t>
      </w:r>
      <w:r w:rsidR="001F3035" w:rsidRPr="00EA12B7">
        <w:rPr>
          <w:sz w:val="22"/>
          <w:szCs w:val="22"/>
        </w:rPr>
        <w:t xml:space="preserve">, de segunda a sexta-feira, das </w:t>
      </w:r>
      <w:r w:rsidR="00DD3B99">
        <w:rPr>
          <w:sz w:val="22"/>
          <w:szCs w:val="22"/>
        </w:rPr>
        <w:t>0</w:t>
      </w:r>
      <w:r w:rsidR="001F3035" w:rsidRPr="00EA12B7">
        <w:rPr>
          <w:sz w:val="22"/>
          <w:szCs w:val="22"/>
        </w:rPr>
        <w:t>8 (oito)</w:t>
      </w:r>
      <w:r w:rsidR="003C099C">
        <w:rPr>
          <w:sz w:val="22"/>
          <w:szCs w:val="22"/>
        </w:rPr>
        <w:t xml:space="preserve"> </w:t>
      </w:r>
      <w:r w:rsidR="001F3035" w:rsidRPr="00EA12B7">
        <w:rPr>
          <w:sz w:val="22"/>
          <w:szCs w:val="22"/>
        </w:rPr>
        <w:t xml:space="preserve">às </w:t>
      </w:r>
      <w:r w:rsidR="001F3035">
        <w:rPr>
          <w:sz w:val="22"/>
          <w:szCs w:val="22"/>
        </w:rPr>
        <w:t>18</w:t>
      </w:r>
      <w:r w:rsidR="001F3035" w:rsidRPr="00EA12B7">
        <w:rPr>
          <w:sz w:val="22"/>
          <w:szCs w:val="22"/>
        </w:rPr>
        <w:t xml:space="preserve"> (</w:t>
      </w:r>
      <w:r w:rsidR="001F3035">
        <w:rPr>
          <w:sz w:val="22"/>
          <w:szCs w:val="22"/>
        </w:rPr>
        <w:t>dezoito</w:t>
      </w:r>
      <w:r w:rsidR="001F3035" w:rsidRPr="00EA12B7">
        <w:rPr>
          <w:sz w:val="22"/>
          <w:szCs w:val="22"/>
        </w:rPr>
        <w:t>) horas.</w:t>
      </w:r>
    </w:p>
    <w:p w:rsidR="00DD3B99" w:rsidRDefault="00A964F9" w:rsidP="001F3035">
      <w:pPr>
        <w:spacing w:after="120"/>
        <w:rPr>
          <w:sz w:val="22"/>
          <w:szCs w:val="22"/>
        </w:rPr>
      </w:pPr>
      <w:r>
        <w:rPr>
          <w:b/>
          <w:sz w:val="22"/>
          <w:szCs w:val="22"/>
        </w:rPr>
        <w:t xml:space="preserve">Item </w:t>
      </w:r>
      <w:proofErr w:type="gramStart"/>
      <w:r>
        <w:rPr>
          <w:b/>
          <w:sz w:val="22"/>
          <w:szCs w:val="22"/>
        </w:rPr>
        <w:t>2</w:t>
      </w:r>
      <w:proofErr w:type="gramEnd"/>
      <w:r>
        <w:rPr>
          <w:b/>
          <w:sz w:val="22"/>
          <w:szCs w:val="22"/>
        </w:rPr>
        <w:t xml:space="preserve">. </w:t>
      </w:r>
      <w:r w:rsidR="001F3035" w:rsidRPr="00EA12B7">
        <w:rPr>
          <w:sz w:val="22"/>
          <w:szCs w:val="22"/>
        </w:rPr>
        <w:t xml:space="preserve">Os procedimentos de atendimento e solução de problemas referentes ao serviço de manutenção e suporte ao ambiente, especificado na </w:t>
      </w:r>
      <w:r w:rsidR="00DD3B99">
        <w:rPr>
          <w:sz w:val="22"/>
          <w:szCs w:val="22"/>
        </w:rPr>
        <w:t>CLÁUSULA QUARTA</w:t>
      </w:r>
      <w:r w:rsidR="001F3035" w:rsidRPr="00EA12B7">
        <w:rPr>
          <w:sz w:val="22"/>
          <w:szCs w:val="22"/>
        </w:rPr>
        <w:t>,</w:t>
      </w:r>
      <w:r w:rsidR="001F3035" w:rsidRPr="00EA12B7">
        <w:rPr>
          <w:b/>
          <w:sz w:val="22"/>
          <w:szCs w:val="22"/>
        </w:rPr>
        <w:t xml:space="preserve"> </w:t>
      </w:r>
      <w:r w:rsidR="001F3035" w:rsidRPr="00EA12B7">
        <w:rPr>
          <w:sz w:val="22"/>
          <w:szCs w:val="22"/>
        </w:rPr>
        <w:t xml:space="preserve">deverão iniciar em até </w:t>
      </w:r>
      <w:r w:rsidR="00DD3B99">
        <w:rPr>
          <w:sz w:val="22"/>
          <w:szCs w:val="22"/>
        </w:rPr>
        <w:t>0</w:t>
      </w:r>
      <w:r w:rsidR="001F3035" w:rsidRPr="00B270C4">
        <w:rPr>
          <w:sz w:val="22"/>
          <w:szCs w:val="22"/>
        </w:rPr>
        <w:t xml:space="preserve">1 (uma) hora ininterrupta após a abertura da solicitação </w:t>
      </w:r>
      <w:r w:rsidR="001F3035" w:rsidRPr="00EA12B7">
        <w:rPr>
          <w:sz w:val="22"/>
          <w:szCs w:val="22"/>
        </w:rPr>
        <w:t xml:space="preserve">e </w:t>
      </w:r>
      <w:r w:rsidR="00DD3B99">
        <w:rPr>
          <w:sz w:val="22"/>
          <w:szCs w:val="22"/>
        </w:rPr>
        <w:t xml:space="preserve">deverão ser </w:t>
      </w:r>
      <w:r w:rsidR="001F3035" w:rsidRPr="00EA12B7">
        <w:rPr>
          <w:sz w:val="22"/>
          <w:szCs w:val="22"/>
        </w:rPr>
        <w:t xml:space="preserve">resolvidos em até 24 (vinte e quatro) horas ininterruptas após a abertura da solicitação. Caso não seja possível solucionar o problema neste prazo, a </w:t>
      </w:r>
      <w:r w:rsidR="001F3035">
        <w:rPr>
          <w:sz w:val="22"/>
          <w:szCs w:val="22"/>
        </w:rPr>
        <w:t>CONTRATANTE</w:t>
      </w:r>
      <w:r w:rsidR="001F3035" w:rsidRPr="00EA12B7">
        <w:rPr>
          <w:sz w:val="22"/>
          <w:szCs w:val="22"/>
        </w:rPr>
        <w:t xml:space="preserve"> poderá, em caráter excepcional, autorizar a conclusão do serviço em </w:t>
      </w:r>
      <w:r w:rsidR="00DD3B99">
        <w:rPr>
          <w:sz w:val="22"/>
          <w:szCs w:val="22"/>
        </w:rPr>
        <w:t xml:space="preserve">outro </w:t>
      </w:r>
      <w:r w:rsidR="001F3035" w:rsidRPr="00EA12B7">
        <w:rPr>
          <w:sz w:val="22"/>
          <w:szCs w:val="22"/>
        </w:rPr>
        <w:t xml:space="preserve">prazo, de acordo com a necessidade. </w:t>
      </w:r>
    </w:p>
    <w:p w:rsidR="001F3035" w:rsidRPr="00EA12B7" w:rsidRDefault="00A964F9" w:rsidP="001F3035">
      <w:pPr>
        <w:tabs>
          <w:tab w:val="left" w:pos="540"/>
        </w:tabs>
        <w:spacing w:after="120"/>
        <w:rPr>
          <w:sz w:val="22"/>
          <w:szCs w:val="22"/>
        </w:rPr>
      </w:pPr>
      <w:r>
        <w:rPr>
          <w:b/>
          <w:sz w:val="22"/>
          <w:szCs w:val="22"/>
        </w:rPr>
        <w:t xml:space="preserve">Item </w:t>
      </w:r>
      <w:proofErr w:type="gramStart"/>
      <w:r w:rsidR="00DD3B99">
        <w:rPr>
          <w:b/>
          <w:sz w:val="22"/>
          <w:szCs w:val="22"/>
        </w:rPr>
        <w:t>3</w:t>
      </w:r>
      <w:proofErr w:type="gramEnd"/>
      <w:r>
        <w:rPr>
          <w:b/>
          <w:sz w:val="22"/>
          <w:szCs w:val="22"/>
        </w:rPr>
        <w:t xml:space="preserve">. </w:t>
      </w:r>
      <w:r w:rsidR="001F3035" w:rsidRPr="00EA12B7">
        <w:rPr>
          <w:sz w:val="22"/>
          <w:szCs w:val="22"/>
        </w:rPr>
        <w:t xml:space="preserve">Os serviços de </w:t>
      </w:r>
      <w:r w:rsidR="001F3035" w:rsidRPr="00F26F05">
        <w:rPr>
          <w:bCs/>
          <w:sz w:val="22"/>
          <w:szCs w:val="22"/>
        </w:rPr>
        <w:t>desenvolvimento</w:t>
      </w:r>
      <w:r w:rsidR="001F3035" w:rsidRPr="00EA12B7">
        <w:rPr>
          <w:sz w:val="22"/>
          <w:szCs w:val="22"/>
        </w:rPr>
        <w:t>, especificados na C</w:t>
      </w:r>
      <w:r w:rsidR="00DD3B99">
        <w:rPr>
          <w:sz w:val="22"/>
          <w:szCs w:val="22"/>
        </w:rPr>
        <w:t>LÁUSULA TERCEIRA</w:t>
      </w:r>
      <w:r w:rsidR="001F3035" w:rsidRPr="00EA12B7">
        <w:rPr>
          <w:sz w:val="22"/>
          <w:szCs w:val="22"/>
        </w:rPr>
        <w:t xml:space="preserve">, autorizados pela </w:t>
      </w:r>
      <w:r w:rsidR="001F3035">
        <w:rPr>
          <w:sz w:val="22"/>
          <w:szCs w:val="22"/>
        </w:rPr>
        <w:t>CONTRATANTE</w:t>
      </w:r>
      <w:r w:rsidR="001F3035" w:rsidRPr="00EA12B7">
        <w:rPr>
          <w:sz w:val="22"/>
          <w:szCs w:val="22"/>
        </w:rPr>
        <w:t xml:space="preserve">, deverão ter sua análise efetuada pela </w:t>
      </w:r>
      <w:r w:rsidR="001F3035">
        <w:rPr>
          <w:sz w:val="22"/>
          <w:szCs w:val="22"/>
        </w:rPr>
        <w:t>CONTRATADA</w:t>
      </w:r>
      <w:r w:rsidR="001F3035" w:rsidRPr="00EA12B7">
        <w:rPr>
          <w:sz w:val="22"/>
          <w:szCs w:val="22"/>
        </w:rPr>
        <w:t xml:space="preserve"> em até 72 (setenta e duas) horas. Caso não seja possível efetuar a análise neste prazo, a </w:t>
      </w:r>
      <w:r w:rsidR="001F3035">
        <w:rPr>
          <w:sz w:val="22"/>
          <w:szCs w:val="22"/>
        </w:rPr>
        <w:t>CONTRATANTE</w:t>
      </w:r>
      <w:r w:rsidR="001F3035" w:rsidRPr="00EA12B7">
        <w:rPr>
          <w:sz w:val="22"/>
          <w:szCs w:val="22"/>
        </w:rPr>
        <w:t xml:space="preserve"> poderá, em caráter excepcional, autorizar a prorrogação do prazo. As etapas de desenvolvimento, testes e atualização dos sistemas deverão ser concluídas no prazo estimado no documento de análise.</w:t>
      </w:r>
    </w:p>
    <w:p w:rsidR="001F3035" w:rsidRPr="00B270C4" w:rsidRDefault="00A964F9" w:rsidP="001F3035">
      <w:pPr>
        <w:tabs>
          <w:tab w:val="left" w:pos="540"/>
        </w:tabs>
        <w:spacing w:after="120"/>
        <w:rPr>
          <w:b/>
          <w:bCs/>
          <w:sz w:val="22"/>
          <w:szCs w:val="22"/>
        </w:rPr>
      </w:pPr>
      <w:r w:rsidRPr="00A964F9">
        <w:rPr>
          <w:b/>
          <w:sz w:val="22"/>
          <w:szCs w:val="22"/>
        </w:rPr>
        <w:t xml:space="preserve">Item </w:t>
      </w:r>
      <w:proofErr w:type="gramStart"/>
      <w:r w:rsidRPr="00A964F9">
        <w:rPr>
          <w:b/>
          <w:sz w:val="22"/>
          <w:szCs w:val="22"/>
        </w:rPr>
        <w:t>4</w:t>
      </w:r>
      <w:proofErr w:type="gramEnd"/>
      <w:r w:rsidRPr="00A964F9">
        <w:rPr>
          <w:b/>
          <w:sz w:val="22"/>
          <w:szCs w:val="22"/>
        </w:rPr>
        <w:t>.</w:t>
      </w:r>
      <w:r>
        <w:rPr>
          <w:b/>
          <w:i/>
          <w:sz w:val="22"/>
          <w:szCs w:val="22"/>
        </w:rPr>
        <w:t xml:space="preserve"> </w:t>
      </w:r>
      <w:r w:rsidR="001F3035" w:rsidRPr="00F26F05">
        <w:rPr>
          <w:bCs/>
          <w:sz w:val="22"/>
          <w:szCs w:val="22"/>
        </w:rPr>
        <w:t xml:space="preserve">Caso a CONTRATANTE entenda como necessário, a CONTRATADA deverá disponibilizar a presença do analista de negócios em, no máximo, </w:t>
      </w:r>
      <w:r w:rsidR="00DD3B99">
        <w:rPr>
          <w:bCs/>
          <w:sz w:val="22"/>
          <w:szCs w:val="22"/>
        </w:rPr>
        <w:t>0</w:t>
      </w:r>
      <w:r w:rsidR="009D0809">
        <w:rPr>
          <w:bCs/>
          <w:sz w:val="22"/>
          <w:szCs w:val="22"/>
        </w:rPr>
        <w:t>4</w:t>
      </w:r>
      <w:r w:rsidR="001F3035" w:rsidRPr="00F26F05">
        <w:rPr>
          <w:bCs/>
          <w:sz w:val="22"/>
          <w:szCs w:val="22"/>
        </w:rPr>
        <w:t xml:space="preserve"> (</w:t>
      </w:r>
      <w:r w:rsidR="009D0809">
        <w:rPr>
          <w:bCs/>
          <w:sz w:val="22"/>
          <w:szCs w:val="22"/>
        </w:rPr>
        <w:t>quatro</w:t>
      </w:r>
      <w:r w:rsidR="001F3035" w:rsidRPr="00F26F05">
        <w:rPr>
          <w:bCs/>
          <w:sz w:val="22"/>
          <w:szCs w:val="22"/>
        </w:rPr>
        <w:t>) horas após a abertura da solicitação.</w:t>
      </w:r>
      <w:r w:rsidR="001F3035" w:rsidRPr="00EA12B7">
        <w:rPr>
          <w:b/>
          <w:bCs/>
          <w:sz w:val="22"/>
          <w:szCs w:val="22"/>
        </w:rPr>
        <w:t xml:space="preserve"> </w:t>
      </w:r>
    </w:p>
    <w:p w:rsidR="001F3035" w:rsidRPr="00EA12B7" w:rsidRDefault="00A964F9" w:rsidP="001F3035">
      <w:pPr>
        <w:tabs>
          <w:tab w:val="left" w:pos="540"/>
        </w:tabs>
        <w:spacing w:after="120"/>
        <w:rPr>
          <w:sz w:val="22"/>
          <w:szCs w:val="22"/>
        </w:rPr>
      </w:pPr>
      <w:r>
        <w:rPr>
          <w:b/>
          <w:sz w:val="22"/>
          <w:szCs w:val="22"/>
        </w:rPr>
        <w:t xml:space="preserve">Item </w:t>
      </w:r>
      <w:proofErr w:type="gramStart"/>
      <w:r>
        <w:rPr>
          <w:b/>
          <w:sz w:val="22"/>
          <w:szCs w:val="22"/>
        </w:rPr>
        <w:t>5</w:t>
      </w:r>
      <w:proofErr w:type="gramEnd"/>
      <w:r>
        <w:rPr>
          <w:b/>
          <w:sz w:val="22"/>
          <w:szCs w:val="22"/>
        </w:rPr>
        <w:t xml:space="preserve">. </w:t>
      </w:r>
      <w:r w:rsidR="001F3035" w:rsidRPr="00EA12B7">
        <w:rPr>
          <w:sz w:val="22"/>
          <w:szCs w:val="22"/>
        </w:rPr>
        <w:t xml:space="preserve">Os </w:t>
      </w:r>
      <w:r w:rsidR="001F3035" w:rsidRPr="00F26F05">
        <w:rPr>
          <w:sz w:val="22"/>
          <w:szCs w:val="22"/>
        </w:rPr>
        <w:t>serviços de manutenção, suporte e desenvolvimento</w:t>
      </w:r>
      <w:r w:rsidR="001F3035" w:rsidRPr="00EA12B7">
        <w:rPr>
          <w:sz w:val="22"/>
          <w:szCs w:val="22"/>
        </w:rPr>
        <w:t xml:space="preserve"> deverão ser executados pela </w:t>
      </w:r>
      <w:r w:rsidR="001F3035">
        <w:rPr>
          <w:sz w:val="22"/>
          <w:szCs w:val="22"/>
        </w:rPr>
        <w:t>CONTRATADA</w:t>
      </w:r>
      <w:r w:rsidR="001F3035" w:rsidRPr="00EA12B7">
        <w:rPr>
          <w:sz w:val="22"/>
          <w:szCs w:val="22"/>
        </w:rPr>
        <w:t xml:space="preserve"> aos sábados, domingos e feriados, sempre que </w:t>
      </w:r>
      <w:r w:rsidR="00DD3B99">
        <w:rPr>
          <w:sz w:val="22"/>
          <w:szCs w:val="22"/>
        </w:rPr>
        <w:t xml:space="preserve">for </w:t>
      </w:r>
      <w:r w:rsidR="001F3035" w:rsidRPr="00EA12B7">
        <w:rPr>
          <w:sz w:val="22"/>
          <w:szCs w:val="22"/>
        </w:rPr>
        <w:t xml:space="preserve">indispensável </w:t>
      </w:r>
      <w:proofErr w:type="gramStart"/>
      <w:r w:rsidR="001F3035" w:rsidRPr="00EA12B7">
        <w:rPr>
          <w:sz w:val="22"/>
          <w:szCs w:val="22"/>
        </w:rPr>
        <w:t>a</w:t>
      </w:r>
      <w:proofErr w:type="gramEnd"/>
      <w:r w:rsidR="001F3035" w:rsidRPr="00EA12B7">
        <w:rPr>
          <w:sz w:val="22"/>
          <w:szCs w:val="22"/>
        </w:rPr>
        <w:t xml:space="preserve"> suspensão parcial ou total das atividades de informática e correlatas ou para atender interesse público inadiável, por decisão da </w:t>
      </w:r>
      <w:r w:rsidR="001F3035">
        <w:rPr>
          <w:sz w:val="22"/>
          <w:szCs w:val="22"/>
        </w:rPr>
        <w:t>CONTRATANTE, sem custo adicional</w:t>
      </w:r>
      <w:r w:rsidR="003C099C">
        <w:rPr>
          <w:sz w:val="22"/>
          <w:szCs w:val="22"/>
        </w:rPr>
        <w:t>.</w:t>
      </w:r>
    </w:p>
    <w:p w:rsidR="001F3035" w:rsidRPr="00EA12B7" w:rsidRDefault="00A964F9" w:rsidP="001F3035">
      <w:pPr>
        <w:tabs>
          <w:tab w:val="left" w:pos="0"/>
          <w:tab w:val="left" w:pos="426"/>
        </w:tabs>
        <w:spacing w:after="120"/>
        <w:rPr>
          <w:sz w:val="22"/>
          <w:szCs w:val="22"/>
        </w:rPr>
      </w:pPr>
      <w:r>
        <w:rPr>
          <w:b/>
          <w:sz w:val="22"/>
          <w:szCs w:val="22"/>
        </w:rPr>
        <w:t xml:space="preserve">Item </w:t>
      </w:r>
      <w:proofErr w:type="gramStart"/>
      <w:r>
        <w:rPr>
          <w:b/>
          <w:sz w:val="22"/>
          <w:szCs w:val="22"/>
        </w:rPr>
        <w:t>6</w:t>
      </w:r>
      <w:proofErr w:type="gramEnd"/>
      <w:r>
        <w:rPr>
          <w:b/>
          <w:sz w:val="22"/>
          <w:szCs w:val="22"/>
        </w:rPr>
        <w:t>.</w:t>
      </w:r>
      <w:r w:rsidR="001F3035" w:rsidRPr="00EA12B7">
        <w:rPr>
          <w:sz w:val="22"/>
          <w:szCs w:val="22"/>
        </w:rPr>
        <w:t xml:space="preserve"> Após o atendimento</w:t>
      </w:r>
      <w:r w:rsidR="00401391">
        <w:rPr>
          <w:sz w:val="22"/>
          <w:szCs w:val="22"/>
        </w:rPr>
        <w:t>,</w:t>
      </w:r>
      <w:r w:rsidR="001F3035" w:rsidRPr="00EA12B7">
        <w:rPr>
          <w:sz w:val="22"/>
          <w:szCs w:val="22"/>
        </w:rPr>
        <w:t xml:space="preserve"> a </w:t>
      </w:r>
      <w:r w:rsidR="001F3035">
        <w:rPr>
          <w:sz w:val="22"/>
          <w:szCs w:val="22"/>
        </w:rPr>
        <w:t>CONTRATADA</w:t>
      </w:r>
      <w:r w:rsidR="001F3035" w:rsidRPr="00EA12B7">
        <w:rPr>
          <w:sz w:val="22"/>
          <w:szCs w:val="22"/>
        </w:rPr>
        <w:t xml:space="preserve"> deverá disponibilizar, por meio eletrônico, o detalhamento técnico de todos os passos e procedimentos seguidos na execução do serviço, incluindo os respectivos históricos de resolução de cada de serviço e, se necessário, o código-fonte </w:t>
      </w:r>
      <w:proofErr w:type="gramStart"/>
      <w:r w:rsidR="001F3035" w:rsidRPr="00EA12B7">
        <w:rPr>
          <w:sz w:val="22"/>
          <w:szCs w:val="22"/>
        </w:rPr>
        <w:t>implementado</w:t>
      </w:r>
      <w:proofErr w:type="gramEnd"/>
      <w:r w:rsidR="001F3035" w:rsidRPr="00EA12B7">
        <w:rPr>
          <w:sz w:val="22"/>
          <w:szCs w:val="22"/>
        </w:rPr>
        <w:t xml:space="preserve"> ou modificado, bem como a atualização da documentação dos sistemas.</w:t>
      </w:r>
    </w:p>
    <w:p w:rsidR="001F3035" w:rsidRPr="00EA12B7" w:rsidRDefault="00A964F9" w:rsidP="001F3035">
      <w:pPr>
        <w:tabs>
          <w:tab w:val="left" w:pos="540"/>
        </w:tabs>
        <w:spacing w:after="120"/>
        <w:rPr>
          <w:sz w:val="22"/>
          <w:szCs w:val="22"/>
        </w:rPr>
      </w:pPr>
      <w:r>
        <w:rPr>
          <w:b/>
          <w:sz w:val="22"/>
          <w:szCs w:val="22"/>
        </w:rPr>
        <w:t xml:space="preserve">Item </w:t>
      </w:r>
      <w:proofErr w:type="gramStart"/>
      <w:r>
        <w:rPr>
          <w:b/>
          <w:sz w:val="22"/>
          <w:szCs w:val="22"/>
        </w:rPr>
        <w:t>7</w:t>
      </w:r>
      <w:proofErr w:type="gramEnd"/>
      <w:r>
        <w:rPr>
          <w:b/>
          <w:sz w:val="22"/>
          <w:szCs w:val="22"/>
        </w:rPr>
        <w:t xml:space="preserve">. </w:t>
      </w:r>
      <w:r w:rsidR="001F3035" w:rsidRPr="00EA12B7">
        <w:rPr>
          <w:sz w:val="22"/>
          <w:szCs w:val="22"/>
        </w:rPr>
        <w:t xml:space="preserve">A </w:t>
      </w:r>
      <w:r w:rsidR="001F3035">
        <w:rPr>
          <w:sz w:val="22"/>
          <w:szCs w:val="22"/>
        </w:rPr>
        <w:t>CONTRATADA</w:t>
      </w:r>
      <w:r w:rsidR="001F3035" w:rsidRPr="00EA12B7">
        <w:rPr>
          <w:sz w:val="22"/>
          <w:szCs w:val="22"/>
        </w:rPr>
        <w:t xml:space="preserve"> deverá emitir relatórios mensais descrevendo as atividades efetuadas no período.</w:t>
      </w:r>
    </w:p>
    <w:p w:rsidR="001F3035" w:rsidRPr="0047623D" w:rsidRDefault="00A964F9" w:rsidP="001F3035">
      <w:pPr>
        <w:tabs>
          <w:tab w:val="left" w:pos="540"/>
        </w:tabs>
        <w:spacing w:after="120"/>
        <w:rPr>
          <w:sz w:val="22"/>
          <w:szCs w:val="22"/>
        </w:rPr>
      </w:pPr>
      <w:r w:rsidRPr="00A964F9">
        <w:rPr>
          <w:b/>
          <w:sz w:val="22"/>
          <w:szCs w:val="22"/>
        </w:rPr>
        <w:t xml:space="preserve">Item </w:t>
      </w:r>
      <w:proofErr w:type="gramStart"/>
      <w:r w:rsidRPr="00A964F9">
        <w:rPr>
          <w:b/>
          <w:sz w:val="22"/>
          <w:szCs w:val="22"/>
        </w:rPr>
        <w:t>8</w:t>
      </w:r>
      <w:proofErr w:type="gramEnd"/>
      <w:r w:rsidRPr="00A964F9">
        <w:rPr>
          <w:b/>
          <w:sz w:val="22"/>
          <w:szCs w:val="22"/>
        </w:rPr>
        <w:t xml:space="preserve">. </w:t>
      </w:r>
      <w:r w:rsidR="001F3035" w:rsidRPr="0047623D">
        <w:rPr>
          <w:sz w:val="22"/>
          <w:szCs w:val="22"/>
        </w:rPr>
        <w:t xml:space="preserve">A CONTRATADA deverá disponibilizar um sistema que permita a abertura de solicitações de manutenção, suporte e desenvolvimento. Esse sistema deverá gerar um número de protocolo para posterior acompanhamento da solicitação por parte da CONTRATADA, </w:t>
      </w:r>
      <w:r w:rsidR="001F3035" w:rsidRPr="0047623D">
        <w:rPr>
          <w:sz w:val="22"/>
          <w:szCs w:val="22"/>
        </w:rPr>
        <w:lastRenderedPageBreak/>
        <w:t xml:space="preserve">conforme fluxo de atendimento disposto na </w:t>
      </w:r>
      <w:r w:rsidR="00401391">
        <w:rPr>
          <w:sz w:val="22"/>
          <w:szCs w:val="22"/>
        </w:rPr>
        <w:t xml:space="preserve">CLÁUSULA TERCEIRA, </w:t>
      </w:r>
      <w:r w:rsidR="00FC0BCA">
        <w:rPr>
          <w:sz w:val="22"/>
          <w:szCs w:val="22"/>
        </w:rPr>
        <w:t>I</w:t>
      </w:r>
      <w:r w:rsidR="00401391">
        <w:rPr>
          <w:sz w:val="22"/>
          <w:szCs w:val="22"/>
        </w:rPr>
        <w:t xml:space="preserve">tem </w:t>
      </w:r>
      <w:proofErr w:type="gramStart"/>
      <w:r w:rsidR="00401391">
        <w:rPr>
          <w:sz w:val="22"/>
          <w:szCs w:val="22"/>
        </w:rPr>
        <w:t>3</w:t>
      </w:r>
      <w:proofErr w:type="gramEnd"/>
      <w:r w:rsidR="001F3035" w:rsidRPr="0047623D">
        <w:rPr>
          <w:sz w:val="22"/>
          <w:szCs w:val="22"/>
        </w:rPr>
        <w:t>. O sistema deverá possuir, ainda, um campo específico para identificação do protocolo do chamado aberto no sistema de chamados interno da CONTRATANTE.</w:t>
      </w:r>
    </w:p>
    <w:p w:rsidR="00A964F9" w:rsidRDefault="00A964F9" w:rsidP="00A964F9">
      <w:pPr>
        <w:tabs>
          <w:tab w:val="left" w:pos="540"/>
        </w:tabs>
        <w:spacing w:after="120"/>
        <w:rPr>
          <w:sz w:val="22"/>
          <w:szCs w:val="22"/>
        </w:rPr>
      </w:pPr>
      <w:r>
        <w:rPr>
          <w:b/>
          <w:sz w:val="22"/>
          <w:szCs w:val="22"/>
        </w:rPr>
        <w:t xml:space="preserve">Item </w:t>
      </w:r>
      <w:proofErr w:type="gramStart"/>
      <w:r>
        <w:rPr>
          <w:b/>
          <w:sz w:val="22"/>
          <w:szCs w:val="22"/>
        </w:rPr>
        <w:t>9</w:t>
      </w:r>
      <w:proofErr w:type="gramEnd"/>
      <w:r>
        <w:rPr>
          <w:b/>
          <w:sz w:val="22"/>
          <w:szCs w:val="22"/>
        </w:rPr>
        <w:t xml:space="preserve">. </w:t>
      </w:r>
      <w:r w:rsidR="001F3035" w:rsidRPr="0047623D">
        <w:rPr>
          <w:sz w:val="22"/>
          <w:szCs w:val="22"/>
        </w:rPr>
        <w:t xml:space="preserve">As solicitações de atendimento em caráter de urgência poderão ser abertas por meio de comunicação telefônica, com posterior documentação no sistema descrito no </w:t>
      </w:r>
      <w:r w:rsidR="00401391">
        <w:rPr>
          <w:sz w:val="22"/>
          <w:szCs w:val="22"/>
        </w:rPr>
        <w:t>item anterior</w:t>
      </w:r>
      <w:r w:rsidR="001F3035" w:rsidRPr="0047623D">
        <w:rPr>
          <w:sz w:val="22"/>
          <w:szCs w:val="22"/>
        </w:rPr>
        <w:t>.</w:t>
      </w:r>
    </w:p>
    <w:p w:rsidR="00A964F9" w:rsidRDefault="00A964F9" w:rsidP="00A964F9">
      <w:pPr>
        <w:tabs>
          <w:tab w:val="left" w:pos="540"/>
        </w:tabs>
        <w:spacing w:after="120"/>
        <w:rPr>
          <w:sz w:val="22"/>
          <w:szCs w:val="22"/>
        </w:rPr>
      </w:pPr>
    </w:p>
    <w:p w:rsidR="001F3035" w:rsidRPr="00401391" w:rsidRDefault="00A964F9" w:rsidP="00A964F9">
      <w:pPr>
        <w:tabs>
          <w:tab w:val="left" w:pos="540"/>
        </w:tabs>
        <w:spacing w:after="120"/>
        <w:rPr>
          <w:b/>
          <w:sz w:val="22"/>
          <w:szCs w:val="22"/>
        </w:rPr>
      </w:pPr>
      <w:r w:rsidRPr="00401391">
        <w:rPr>
          <w:b/>
          <w:sz w:val="22"/>
          <w:szCs w:val="22"/>
        </w:rPr>
        <w:t xml:space="preserve">CLÁUSULA SEXTA – </w:t>
      </w:r>
      <w:r w:rsidR="001F3035" w:rsidRPr="00401391">
        <w:rPr>
          <w:b/>
          <w:sz w:val="22"/>
          <w:szCs w:val="22"/>
        </w:rPr>
        <w:t>DA QUALIFICAÇÃO DOS PROFISSIONAIS</w:t>
      </w:r>
    </w:p>
    <w:p w:rsidR="001F3035" w:rsidRPr="00B96443" w:rsidRDefault="00A964F9" w:rsidP="001F3035">
      <w:pPr>
        <w:tabs>
          <w:tab w:val="left" w:pos="0"/>
          <w:tab w:val="left" w:pos="426"/>
        </w:tabs>
        <w:spacing w:after="120"/>
        <w:rPr>
          <w:sz w:val="22"/>
          <w:szCs w:val="22"/>
        </w:rPr>
      </w:pPr>
      <w:r>
        <w:rPr>
          <w:b/>
          <w:sz w:val="22"/>
          <w:szCs w:val="22"/>
        </w:rPr>
        <w:t xml:space="preserve">Item </w:t>
      </w:r>
      <w:proofErr w:type="gramStart"/>
      <w:r>
        <w:rPr>
          <w:b/>
          <w:sz w:val="22"/>
          <w:szCs w:val="22"/>
        </w:rPr>
        <w:t>1</w:t>
      </w:r>
      <w:proofErr w:type="gramEnd"/>
      <w:r>
        <w:rPr>
          <w:b/>
          <w:sz w:val="22"/>
          <w:szCs w:val="22"/>
        </w:rPr>
        <w:t xml:space="preserve">. </w:t>
      </w:r>
      <w:r w:rsidR="001F3035" w:rsidRPr="00B96443">
        <w:rPr>
          <w:sz w:val="22"/>
          <w:szCs w:val="22"/>
        </w:rPr>
        <w:t>A CONTRATADA deve</w:t>
      </w:r>
      <w:r w:rsidR="00401391">
        <w:rPr>
          <w:sz w:val="22"/>
          <w:szCs w:val="22"/>
        </w:rPr>
        <w:t>rá</w:t>
      </w:r>
      <w:r w:rsidR="001F3035" w:rsidRPr="00B96443">
        <w:rPr>
          <w:sz w:val="22"/>
          <w:szCs w:val="22"/>
        </w:rPr>
        <w:t xml:space="preserve"> manter permanentemente em seu quadro técnico</w:t>
      </w:r>
      <w:r w:rsidR="00FC0BCA">
        <w:rPr>
          <w:sz w:val="22"/>
          <w:szCs w:val="22"/>
        </w:rPr>
        <w:t xml:space="preserve"> e</w:t>
      </w:r>
      <w:r w:rsidR="001F3035" w:rsidRPr="00B96443">
        <w:rPr>
          <w:sz w:val="22"/>
          <w:szCs w:val="22"/>
        </w:rPr>
        <w:t xml:space="preserve"> à disposição da CONTRATANTE, os seguintes profissionais:</w:t>
      </w:r>
    </w:p>
    <w:p w:rsidR="00401391" w:rsidRDefault="001F3035" w:rsidP="001F3035">
      <w:pPr>
        <w:tabs>
          <w:tab w:val="left" w:pos="0"/>
          <w:tab w:val="left" w:pos="426"/>
        </w:tabs>
        <w:spacing w:after="120"/>
        <w:rPr>
          <w:sz w:val="22"/>
          <w:szCs w:val="22"/>
        </w:rPr>
      </w:pPr>
      <w:r w:rsidRPr="00401391">
        <w:rPr>
          <w:b/>
          <w:sz w:val="22"/>
          <w:szCs w:val="22"/>
        </w:rPr>
        <w:t>a)</w:t>
      </w:r>
      <w:r>
        <w:rPr>
          <w:sz w:val="22"/>
          <w:szCs w:val="22"/>
        </w:rPr>
        <w:t xml:space="preserve"> </w:t>
      </w:r>
      <w:r w:rsidR="00401391">
        <w:rPr>
          <w:sz w:val="22"/>
          <w:szCs w:val="22"/>
        </w:rPr>
        <w:t>p</w:t>
      </w:r>
      <w:r w:rsidRPr="00A01F37">
        <w:rPr>
          <w:sz w:val="22"/>
          <w:szCs w:val="22"/>
        </w:rPr>
        <w:t xml:space="preserve">rofissional de gerência de projetos com formação superior em áreas afins à Tecnologia da Informação, com experiência em coordenação ou supervisão ou gerenciamento de projetos em regime de fábrica de software. </w:t>
      </w:r>
    </w:p>
    <w:p w:rsidR="00401391" w:rsidRDefault="001F3035" w:rsidP="001F3035">
      <w:pPr>
        <w:tabs>
          <w:tab w:val="left" w:pos="0"/>
          <w:tab w:val="left" w:pos="426"/>
        </w:tabs>
        <w:spacing w:after="120"/>
        <w:rPr>
          <w:sz w:val="22"/>
          <w:szCs w:val="22"/>
        </w:rPr>
      </w:pPr>
      <w:r w:rsidRPr="00401391">
        <w:rPr>
          <w:b/>
          <w:sz w:val="22"/>
          <w:szCs w:val="22"/>
        </w:rPr>
        <w:t>b)</w:t>
      </w:r>
      <w:r>
        <w:rPr>
          <w:sz w:val="22"/>
          <w:szCs w:val="22"/>
        </w:rPr>
        <w:t xml:space="preserve"> </w:t>
      </w:r>
      <w:r w:rsidR="00401391">
        <w:rPr>
          <w:sz w:val="22"/>
          <w:szCs w:val="22"/>
        </w:rPr>
        <w:t>p</w:t>
      </w:r>
      <w:r w:rsidRPr="00A01F37">
        <w:rPr>
          <w:sz w:val="22"/>
          <w:szCs w:val="22"/>
        </w:rPr>
        <w:t xml:space="preserve">rofissional analista de negócios com formação superior em áreas afins à Tecnologia da Informação, em análise de sistemas. </w:t>
      </w:r>
    </w:p>
    <w:p w:rsidR="00401391" w:rsidRDefault="001F3035" w:rsidP="001F3035">
      <w:pPr>
        <w:tabs>
          <w:tab w:val="left" w:pos="0"/>
          <w:tab w:val="left" w:pos="426"/>
        </w:tabs>
        <w:spacing w:after="120"/>
        <w:rPr>
          <w:sz w:val="22"/>
          <w:szCs w:val="22"/>
        </w:rPr>
      </w:pPr>
      <w:r w:rsidRPr="00401391">
        <w:rPr>
          <w:b/>
          <w:sz w:val="22"/>
          <w:szCs w:val="22"/>
        </w:rPr>
        <w:t>c)</w:t>
      </w:r>
      <w:r>
        <w:rPr>
          <w:sz w:val="22"/>
          <w:szCs w:val="22"/>
        </w:rPr>
        <w:t xml:space="preserve"> </w:t>
      </w:r>
      <w:r w:rsidR="00401391">
        <w:rPr>
          <w:sz w:val="22"/>
          <w:szCs w:val="22"/>
        </w:rPr>
        <w:t>p</w:t>
      </w:r>
      <w:r w:rsidRPr="00A01F37">
        <w:rPr>
          <w:sz w:val="22"/>
          <w:szCs w:val="22"/>
        </w:rPr>
        <w:t xml:space="preserve">rofissional especializado em plataforma Lotus Notes. </w:t>
      </w:r>
    </w:p>
    <w:p w:rsidR="00401391" w:rsidRDefault="001F3035" w:rsidP="001F3035">
      <w:pPr>
        <w:tabs>
          <w:tab w:val="left" w:pos="0"/>
          <w:tab w:val="left" w:pos="426"/>
        </w:tabs>
        <w:spacing w:after="120"/>
        <w:rPr>
          <w:sz w:val="22"/>
          <w:szCs w:val="22"/>
        </w:rPr>
      </w:pPr>
      <w:r w:rsidRPr="00401391">
        <w:rPr>
          <w:b/>
          <w:sz w:val="22"/>
          <w:szCs w:val="22"/>
        </w:rPr>
        <w:t>d)</w:t>
      </w:r>
      <w:r>
        <w:rPr>
          <w:sz w:val="22"/>
          <w:szCs w:val="22"/>
        </w:rPr>
        <w:t xml:space="preserve"> </w:t>
      </w:r>
      <w:r w:rsidR="00401391">
        <w:rPr>
          <w:sz w:val="22"/>
          <w:szCs w:val="22"/>
        </w:rPr>
        <w:t>p</w:t>
      </w:r>
      <w:r w:rsidRPr="00A01F37">
        <w:rPr>
          <w:sz w:val="22"/>
          <w:szCs w:val="22"/>
        </w:rPr>
        <w:t xml:space="preserve">rofissional especializado em linguagem Java. </w:t>
      </w:r>
    </w:p>
    <w:p w:rsidR="00401391" w:rsidRDefault="001F3035" w:rsidP="001F3035">
      <w:pPr>
        <w:tabs>
          <w:tab w:val="left" w:pos="0"/>
          <w:tab w:val="left" w:pos="426"/>
        </w:tabs>
        <w:spacing w:after="120"/>
        <w:rPr>
          <w:sz w:val="22"/>
          <w:szCs w:val="22"/>
        </w:rPr>
      </w:pPr>
      <w:r w:rsidRPr="00401391">
        <w:rPr>
          <w:b/>
          <w:sz w:val="22"/>
          <w:szCs w:val="22"/>
        </w:rPr>
        <w:t>e)</w:t>
      </w:r>
      <w:r>
        <w:rPr>
          <w:sz w:val="22"/>
          <w:szCs w:val="22"/>
        </w:rPr>
        <w:t xml:space="preserve"> </w:t>
      </w:r>
      <w:r w:rsidR="00401391">
        <w:rPr>
          <w:sz w:val="22"/>
          <w:szCs w:val="22"/>
        </w:rPr>
        <w:t>p</w:t>
      </w:r>
      <w:r w:rsidRPr="00A01F37">
        <w:rPr>
          <w:sz w:val="22"/>
          <w:szCs w:val="22"/>
        </w:rPr>
        <w:t xml:space="preserve">rofissional especializado em linguagem PHP.  </w:t>
      </w:r>
    </w:p>
    <w:p w:rsidR="00401391" w:rsidRDefault="001F3035" w:rsidP="001F3035">
      <w:pPr>
        <w:tabs>
          <w:tab w:val="left" w:pos="0"/>
          <w:tab w:val="left" w:pos="426"/>
        </w:tabs>
        <w:spacing w:after="120"/>
        <w:rPr>
          <w:sz w:val="22"/>
          <w:szCs w:val="22"/>
        </w:rPr>
      </w:pPr>
      <w:r w:rsidRPr="00401391">
        <w:rPr>
          <w:b/>
          <w:sz w:val="22"/>
          <w:szCs w:val="22"/>
        </w:rPr>
        <w:t>f)</w:t>
      </w:r>
      <w:r>
        <w:rPr>
          <w:sz w:val="22"/>
          <w:szCs w:val="22"/>
        </w:rPr>
        <w:t xml:space="preserve"> </w:t>
      </w:r>
      <w:r w:rsidR="00401391">
        <w:rPr>
          <w:sz w:val="22"/>
          <w:szCs w:val="22"/>
        </w:rPr>
        <w:t>p</w:t>
      </w:r>
      <w:r w:rsidRPr="00A01F37">
        <w:rPr>
          <w:sz w:val="22"/>
          <w:szCs w:val="22"/>
        </w:rPr>
        <w:t xml:space="preserve">rofissional especializado em administração de banco de dados (DBA).  </w:t>
      </w:r>
    </w:p>
    <w:p w:rsidR="00401391" w:rsidRDefault="00A964F9" w:rsidP="001F3035">
      <w:pPr>
        <w:tabs>
          <w:tab w:val="left" w:pos="0"/>
          <w:tab w:val="left" w:pos="426"/>
        </w:tabs>
        <w:spacing w:after="120"/>
        <w:rPr>
          <w:i/>
          <w:sz w:val="22"/>
          <w:szCs w:val="22"/>
        </w:rPr>
      </w:pPr>
      <w:r w:rsidRPr="00A964F9">
        <w:rPr>
          <w:b/>
          <w:sz w:val="22"/>
          <w:szCs w:val="22"/>
        </w:rPr>
        <w:t xml:space="preserve">Item </w:t>
      </w:r>
      <w:proofErr w:type="gramStart"/>
      <w:r w:rsidRPr="00A964F9">
        <w:rPr>
          <w:b/>
          <w:sz w:val="22"/>
          <w:szCs w:val="22"/>
        </w:rPr>
        <w:t>2</w:t>
      </w:r>
      <w:proofErr w:type="gramEnd"/>
      <w:r w:rsidRPr="00A964F9">
        <w:rPr>
          <w:b/>
          <w:sz w:val="22"/>
          <w:szCs w:val="22"/>
        </w:rPr>
        <w:t>.</w:t>
      </w:r>
      <w:r w:rsidR="00401391">
        <w:rPr>
          <w:b/>
          <w:sz w:val="22"/>
          <w:szCs w:val="22"/>
        </w:rPr>
        <w:t xml:space="preserve"> </w:t>
      </w:r>
      <w:proofErr w:type="gramStart"/>
      <w:r w:rsidR="00FC0BCA" w:rsidRPr="00FC0BCA">
        <w:rPr>
          <w:sz w:val="22"/>
          <w:szCs w:val="22"/>
        </w:rPr>
        <w:t>Um</w:t>
      </w:r>
      <w:r w:rsidR="00FC0BCA">
        <w:rPr>
          <w:b/>
          <w:sz w:val="22"/>
          <w:szCs w:val="22"/>
        </w:rPr>
        <w:t xml:space="preserve"> </w:t>
      </w:r>
      <w:r w:rsidR="00401391" w:rsidRPr="00401391">
        <w:rPr>
          <w:sz w:val="22"/>
          <w:szCs w:val="22"/>
        </w:rPr>
        <w:t>mesmo</w:t>
      </w:r>
      <w:r w:rsidR="00401391">
        <w:rPr>
          <w:sz w:val="22"/>
          <w:szCs w:val="22"/>
        </w:rPr>
        <w:t xml:space="preserve"> profissional, empregado</w:t>
      </w:r>
      <w:proofErr w:type="gramEnd"/>
      <w:r w:rsidR="00401391">
        <w:rPr>
          <w:sz w:val="22"/>
          <w:szCs w:val="22"/>
        </w:rPr>
        <w:t xml:space="preserve"> ou contratado pela CONTRATADA, poderá atender a mais de uma </w:t>
      </w:r>
      <w:r w:rsidR="00A53F0B">
        <w:rPr>
          <w:sz w:val="22"/>
          <w:szCs w:val="22"/>
        </w:rPr>
        <w:t xml:space="preserve">das </w:t>
      </w:r>
      <w:r w:rsidR="00401391">
        <w:rPr>
          <w:sz w:val="22"/>
          <w:szCs w:val="22"/>
        </w:rPr>
        <w:t>área</w:t>
      </w:r>
      <w:r w:rsidR="00A53F0B">
        <w:rPr>
          <w:sz w:val="22"/>
          <w:szCs w:val="22"/>
        </w:rPr>
        <w:t>s anteriormente mencionadas</w:t>
      </w:r>
      <w:r w:rsidR="00401391">
        <w:rPr>
          <w:sz w:val="22"/>
          <w:szCs w:val="22"/>
        </w:rPr>
        <w:t>, desde que possua comprovada qualificação técnica.</w:t>
      </w:r>
      <w:r w:rsidR="00401391">
        <w:rPr>
          <w:b/>
          <w:sz w:val="22"/>
          <w:szCs w:val="22"/>
        </w:rPr>
        <w:t xml:space="preserve"> </w:t>
      </w:r>
      <w:r>
        <w:rPr>
          <w:i/>
          <w:sz w:val="22"/>
          <w:szCs w:val="22"/>
        </w:rPr>
        <w:t xml:space="preserve"> </w:t>
      </w:r>
    </w:p>
    <w:p w:rsidR="001F3035" w:rsidRDefault="00401391" w:rsidP="001F3035">
      <w:pPr>
        <w:tabs>
          <w:tab w:val="left" w:pos="0"/>
          <w:tab w:val="left" w:pos="426"/>
        </w:tabs>
        <w:spacing w:after="120"/>
        <w:rPr>
          <w:sz w:val="22"/>
          <w:szCs w:val="22"/>
        </w:rPr>
      </w:pPr>
      <w:r w:rsidRPr="00401391">
        <w:rPr>
          <w:b/>
          <w:sz w:val="22"/>
          <w:szCs w:val="22"/>
        </w:rPr>
        <w:t xml:space="preserve">Item </w:t>
      </w:r>
      <w:proofErr w:type="gramStart"/>
      <w:r w:rsidRPr="00401391">
        <w:rPr>
          <w:b/>
          <w:sz w:val="22"/>
          <w:szCs w:val="22"/>
        </w:rPr>
        <w:t>3</w:t>
      </w:r>
      <w:proofErr w:type="gramEnd"/>
      <w:r w:rsidRPr="00401391">
        <w:rPr>
          <w:b/>
          <w:sz w:val="22"/>
          <w:szCs w:val="22"/>
        </w:rPr>
        <w:t>.</w:t>
      </w:r>
      <w:r>
        <w:rPr>
          <w:sz w:val="22"/>
          <w:szCs w:val="22"/>
        </w:rPr>
        <w:t xml:space="preserve"> </w:t>
      </w:r>
      <w:r w:rsidR="00FC0BCA">
        <w:rPr>
          <w:sz w:val="22"/>
          <w:szCs w:val="22"/>
        </w:rPr>
        <w:t>A</w:t>
      </w:r>
      <w:r w:rsidR="001F3035" w:rsidRPr="00B96443">
        <w:rPr>
          <w:sz w:val="22"/>
          <w:szCs w:val="22"/>
        </w:rPr>
        <w:t xml:space="preserve"> CONTRATADA </w:t>
      </w:r>
      <w:r w:rsidR="00FC0BCA">
        <w:rPr>
          <w:sz w:val="22"/>
          <w:szCs w:val="22"/>
        </w:rPr>
        <w:t xml:space="preserve">deverá </w:t>
      </w:r>
      <w:r w:rsidR="001F3035" w:rsidRPr="00B96443">
        <w:rPr>
          <w:sz w:val="22"/>
          <w:szCs w:val="22"/>
        </w:rPr>
        <w:t>informar imediatamente à CONTRATANTE qualquer alteração em seu quadro técnico definido nessa cláusula</w:t>
      </w:r>
      <w:r w:rsidR="001F3035">
        <w:rPr>
          <w:sz w:val="22"/>
          <w:szCs w:val="22"/>
        </w:rPr>
        <w:t>.</w:t>
      </w:r>
    </w:p>
    <w:p w:rsidR="00A964F9" w:rsidRDefault="00401391" w:rsidP="00A964F9">
      <w:pPr>
        <w:tabs>
          <w:tab w:val="left" w:pos="0"/>
          <w:tab w:val="left" w:pos="426"/>
        </w:tabs>
        <w:spacing w:after="120"/>
        <w:rPr>
          <w:sz w:val="22"/>
          <w:szCs w:val="22"/>
        </w:rPr>
      </w:pPr>
      <w:r>
        <w:rPr>
          <w:b/>
          <w:sz w:val="22"/>
          <w:szCs w:val="22"/>
        </w:rPr>
        <w:t xml:space="preserve">Item </w:t>
      </w:r>
      <w:proofErr w:type="gramStart"/>
      <w:r>
        <w:rPr>
          <w:b/>
          <w:sz w:val="22"/>
          <w:szCs w:val="22"/>
        </w:rPr>
        <w:t>4</w:t>
      </w:r>
      <w:proofErr w:type="gramEnd"/>
      <w:r w:rsidR="00A964F9" w:rsidRPr="00A964F9">
        <w:rPr>
          <w:b/>
          <w:sz w:val="22"/>
          <w:szCs w:val="22"/>
        </w:rPr>
        <w:t xml:space="preserve">. </w:t>
      </w:r>
      <w:r w:rsidR="001F3035">
        <w:rPr>
          <w:sz w:val="22"/>
          <w:szCs w:val="22"/>
        </w:rPr>
        <w:t xml:space="preserve">Caso a </w:t>
      </w:r>
      <w:r w:rsidR="00A53F0B">
        <w:rPr>
          <w:sz w:val="22"/>
          <w:szCs w:val="22"/>
        </w:rPr>
        <w:t>CONTRATANTE</w:t>
      </w:r>
      <w:r w:rsidR="001F3035">
        <w:rPr>
          <w:sz w:val="22"/>
          <w:szCs w:val="22"/>
        </w:rPr>
        <w:t xml:space="preserve"> deixe de utilizar alguma das linguagens exigidas nesta cláusula</w:t>
      </w:r>
      <w:r w:rsidR="00A53F0B">
        <w:rPr>
          <w:sz w:val="22"/>
          <w:szCs w:val="22"/>
        </w:rPr>
        <w:t>,</w:t>
      </w:r>
      <w:r w:rsidR="001F3035">
        <w:rPr>
          <w:sz w:val="22"/>
          <w:szCs w:val="22"/>
        </w:rPr>
        <w:t xml:space="preserve"> a contratada fica dispensada da comprovação da respectiva qualificação profissional.</w:t>
      </w:r>
    </w:p>
    <w:p w:rsidR="00A964F9" w:rsidRDefault="00A964F9" w:rsidP="00A964F9">
      <w:pPr>
        <w:tabs>
          <w:tab w:val="left" w:pos="0"/>
          <w:tab w:val="left" w:pos="426"/>
        </w:tabs>
        <w:spacing w:after="120"/>
        <w:rPr>
          <w:sz w:val="22"/>
          <w:szCs w:val="22"/>
        </w:rPr>
      </w:pPr>
    </w:p>
    <w:p w:rsidR="001F3035" w:rsidRPr="00A964F9" w:rsidRDefault="00A964F9" w:rsidP="00A964F9">
      <w:pPr>
        <w:tabs>
          <w:tab w:val="left" w:pos="0"/>
          <w:tab w:val="left" w:pos="426"/>
        </w:tabs>
        <w:spacing w:after="120"/>
        <w:rPr>
          <w:b/>
          <w:sz w:val="22"/>
          <w:szCs w:val="22"/>
        </w:rPr>
      </w:pPr>
      <w:r w:rsidRPr="00A964F9">
        <w:rPr>
          <w:b/>
          <w:sz w:val="22"/>
          <w:szCs w:val="22"/>
        </w:rPr>
        <w:t xml:space="preserve">CLÁUSULA SÉTIMA – </w:t>
      </w:r>
      <w:r w:rsidR="001F3035" w:rsidRPr="00A964F9">
        <w:rPr>
          <w:b/>
          <w:sz w:val="22"/>
          <w:szCs w:val="22"/>
        </w:rPr>
        <w:t>DA DOCUMENTAÇÃO E CÓDIGO-FONTE</w:t>
      </w:r>
    </w:p>
    <w:p w:rsidR="001F3035" w:rsidRPr="00217219" w:rsidRDefault="00A964F9" w:rsidP="001F3035">
      <w:pPr>
        <w:tabs>
          <w:tab w:val="left" w:pos="0"/>
        </w:tabs>
        <w:spacing w:after="120"/>
        <w:rPr>
          <w:sz w:val="22"/>
          <w:szCs w:val="22"/>
        </w:rPr>
      </w:pPr>
      <w:r>
        <w:rPr>
          <w:b/>
          <w:sz w:val="22"/>
          <w:szCs w:val="22"/>
        </w:rPr>
        <w:t xml:space="preserve">Item </w:t>
      </w:r>
      <w:proofErr w:type="gramStart"/>
      <w:r>
        <w:rPr>
          <w:b/>
          <w:sz w:val="22"/>
          <w:szCs w:val="22"/>
        </w:rPr>
        <w:t>1</w:t>
      </w:r>
      <w:proofErr w:type="gramEnd"/>
      <w:r>
        <w:rPr>
          <w:b/>
          <w:sz w:val="22"/>
          <w:szCs w:val="22"/>
        </w:rPr>
        <w:t xml:space="preserve">. </w:t>
      </w:r>
      <w:r w:rsidR="001F3035" w:rsidRPr="00217219">
        <w:rPr>
          <w:sz w:val="22"/>
          <w:szCs w:val="22"/>
        </w:rPr>
        <w:t xml:space="preserve">A CONTRATADA cede à Câmara Municipal de Caxias do Sul todos os direitos patrimoniais relativos </w:t>
      </w:r>
      <w:r w:rsidR="00074D65">
        <w:rPr>
          <w:sz w:val="22"/>
          <w:szCs w:val="22"/>
        </w:rPr>
        <w:t>à</w:t>
      </w:r>
      <w:r w:rsidR="001F3035" w:rsidRPr="00217219">
        <w:rPr>
          <w:sz w:val="22"/>
          <w:szCs w:val="22"/>
        </w:rPr>
        <w:t xml:space="preserve"> documentação produzida (</w:t>
      </w:r>
      <w:r w:rsidR="00513C83" w:rsidRPr="00513C83">
        <w:rPr>
          <w:b/>
          <w:sz w:val="22"/>
          <w:szCs w:val="22"/>
        </w:rPr>
        <w:t xml:space="preserve">item </w:t>
      </w:r>
      <w:proofErr w:type="gramStart"/>
      <w:r w:rsidR="00513C83" w:rsidRPr="00513C83">
        <w:rPr>
          <w:b/>
          <w:sz w:val="22"/>
          <w:szCs w:val="22"/>
        </w:rPr>
        <w:t>2</w:t>
      </w:r>
      <w:proofErr w:type="gramEnd"/>
      <w:r w:rsidR="003A217A">
        <w:rPr>
          <w:b/>
          <w:sz w:val="22"/>
          <w:szCs w:val="22"/>
        </w:rPr>
        <w:t xml:space="preserve"> desta cláusula</w:t>
      </w:r>
      <w:r w:rsidR="001F3035" w:rsidRPr="00217219">
        <w:rPr>
          <w:sz w:val="22"/>
          <w:szCs w:val="22"/>
        </w:rPr>
        <w:t>), especialmente aos códigos</w:t>
      </w:r>
      <w:r w:rsidR="00513C83">
        <w:rPr>
          <w:sz w:val="22"/>
          <w:szCs w:val="22"/>
        </w:rPr>
        <w:t>-</w:t>
      </w:r>
      <w:r w:rsidR="001F3035" w:rsidRPr="00217219">
        <w:rPr>
          <w:sz w:val="22"/>
          <w:szCs w:val="22"/>
        </w:rPr>
        <w:t>fontes a serem fornecidos de forma aberta e que poderão ser alterados da maneira que entender a CONTRATANTE</w:t>
      </w:r>
      <w:r w:rsidR="00513C83">
        <w:rPr>
          <w:sz w:val="22"/>
          <w:szCs w:val="22"/>
        </w:rPr>
        <w:t>,</w:t>
      </w:r>
      <w:r w:rsidR="001F3035" w:rsidRPr="00217219">
        <w:rPr>
          <w:sz w:val="22"/>
          <w:szCs w:val="22"/>
        </w:rPr>
        <w:t xml:space="preserve"> diretamente ou por terceiros, ressalvada à CONTRATADA os direitos autorais respectivos, na forma da lei (artigo 111 da Lei 8666/93).  </w:t>
      </w:r>
    </w:p>
    <w:p w:rsidR="00A964F9" w:rsidRDefault="00A964F9" w:rsidP="00A964F9">
      <w:pPr>
        <w:tabs>
          <w:tab w:val="left" w:pos="0"/>
          <w:tab w:val="left" w:pos="2595"/>
        </w:tabs>
        <w:spacing w:after="120"/>
        <w:rPr>
          <w:bCs/>
          <w:sz w:val="22"/>
          <w:szCs w:val="22"/>
        </w:rPr>
      </w:pPr>
      <w:r>
        <w:rPr>
          <w:b/>
          <w:bCs/>
          <w:sz w:val="22"/>
          <w:szCs w:val="22"/>
        </w:rPr>
        <w:t xml:space="preserve">Item </w:t>
      </w:r>
      <w:proofErr w:type="gramStart"/>
      <w:r>
        <w:rPr>
          <w:b/>
          <w:bCs/>
          <w:sz w:val="22"/>
          <w:szCs w:val="22"/>
        </w:rPr>
        <w:t>2</w:t>
      </w:r>
      <w:proofErr w:type="gramEnd"/>
      <w:r>
        <w:rPr>
          <w:b/>
          <w:bCs/>
          <w:sz w:val="22"/>
          <w:szCs w:val="22"/>
        </w:rPr>
        <w:t xml:space="preserve">. </w:t>
      </w:r>
      <w:r w:rsidR="001F3035" w:rsidRPr="00B96443">
        <w:rPr>
          <w:bCs/>
          <w:sz w:val="22"/>
          <w:szCs w:val="22"/>
        </w:rPr>
        <w:t>A CONTRATADA deverá manter atualizada toda a documentação referente às modificações efetuadas nos softwares objeto</w:t>
      </w:r>
      <w:r w:rsidR="00513C83">
        <w:rPr>
          <w:bCs/>
          <w:sz w:val="22"/>
          <w:szCs w:val="22"/>
        </w:rPr>
        <w:t xml:space="preserve"> de propriedade da Câmara Municipal</w:t>
      </w:r>
      <w:r w:rsidR="001F3035" w:rsidRPr="00B96443">
        <w:rPr>
          <w:bCs/>
          <w:sz w:val="22"/>
          <w:szCs w:val="22"/>
        </w:rPr>
        <w:t>, tais como telas, manuais de uso e administração do</w:t>
      </w:r>
      <w:r w:rsidR="004A08E9">
        <w:rPr>
          <w:bCs/>
          <w:sz w:val="22"/>
          <w:szCs w:val="22"/>
        </w:rPr>
        <w:t>s sistemas</w:t>
      </w:r>
      <w:r w:rsidR="001F3035" w:rsidRPr="00B96443">
        <w:rPr>
          <w:bCs/>
          <w:sz w:val="22"/>
          <w:szCs w:val="22"/>
        </w:rPr>
        <w:t xml:space="preserve">, diagramas UML, fluxogramas funcionais, modelos entidade-relacionamento (E-R) e quaisquer outros documentos utilizados para a </w:t>
      </w:r>
      <w:r w:rsidR="004A08E9">
        <w:rPr>
          <w:bCs/>
          <w:sz w:val="22"/>
          <w:szCs w:val="22"/>
        </w:rPr>
        <w:t xml:space="preserve">manutenção </w:t>
      </w:r>
      <w:r w:rsidR="001F3035" w:rsidRPr="00B96443">
        <w:rPr>
          <w:bCs/>
          <w:sz w:val="22"/>
          <w:szCs w:val="22"/>
        </w:rPr>
        <w:t>dos softwares.</w:t>
      </w:r>
    </w:p>
    <w:p w:rsidR="00A964F9" w:rsidRDefault="00A964F9" w:rsidP="00A964F9">
      <w:pPr>
        <w:tabs>
          <w:tab w:val="left" w:pos="0"/>
          <w:tab w:val="left" w:pos="2595"/>
        </w:tabs>
        <w:spacing w:after="120"/>
        <w:rPr>
          <w:bCs/>
          <w:sz w:val="22"/>
          <w:szCs w:val="22"/>
        </w:rPr>
      </w:pPr>
    </w:p>
    <w:p w:rsidR="001F3035" w:rsidRPr="00A964F9" w:rsidRDefault="00A964F9" w:rsidP="00A964F9">
      <w:pPr>
        <w:tabs>
          <w:tab w:val="left" w:pos="0"/>
          <w:tab w:val="left" w:pos="2595"/>
        </w:tabs>
        <w:spacing w:after="120"/>
        <w:rPr>
          <w:b/>
          <w:bCs/>
          <w:sz w:val="22"/>
          <w:szCs w:val="22"/>
        </w:rPr>
      </w:pPr>
      <w:r w:rsidRPr="00A964F9">
        <w:rPr>
          <w:b/>
          <w:sz w:val="22"/>
          <w:szCs w:val="22"/>
        </w:rPr>
        <w:t xml:space="preserve">CLÁUSULA </w:t>
      </w:r>
      <w:r w:rsidR="003A217A">
        <w:rPr>
          <w:b/>
          <w:sz w:val="22"/>
          <w:szCs w:val="22"/>
        </w:rPr>
        <w:t>OITAVA</w:t>
      </w:r>
      <w:r w:rsidRPr="00A964F9">
        <w:rPr>
          <w:b/>
          <w:sz w:val="22"/>
          <w:szCs w:val="22"/>
        </w:rPr>
        <w:t xml:space="preserve"> – </w:t>
      </w:r>
      <w:r w:rsidR="001F3035" w:rsidRPr="00A964F9">
        <w:rPr>
          <w:b/>
          <w:sz w:val="22"/>
          <w:szCs w:val="22"/>
        </w:rPr>
        <w:t>DAS REUNIÕES DE ACOMPANHAMENTO</w:t>
      </w:r>
    </w:p>
    <w:p w:rsidR="00A964F9" w:rsidRDefault="001F3035" w:rsidP="00A964F9">
      <w:pPr>
        <w:tabs>
          <w:tab w:val="left" w:pos="0"/>
        </w:tabs>
        <w:spacing w:after="120"/>
        <w:rPr>
          <w:sz w:val="22"/>
          <w:szCs w:val="22"/>
        </w:rPr>
      </w:pPr>
      <w:r w:rsidRPr="00B96443">
        <w:rPr>
          <w:sz w:val="22"/>
          <w:szCs w:val="22"/>
        </w:rPr>
        <w:t>Caso a CONTRATANTE entenda necessári</w:t>
      </w:r>
      <w:r w:rsidR="003A217A">
        <w:rPr>
          <w:sz w:val="22"/>
          <w:szCs w:val="22"/>
        </w:rPr>
        <w:t>o</w:t>
      </w:r>
      <w:r w:rsidRPr="00B96443">
        <w:rPr>
          <w:sz w:val="22"/>
          <w:szCs w:val="22"/>
        </w:rPr>
        <w:t>, a CONTRATADA deverá realizar reuniões periódicas na sede d</w:t>
      </w:r>
      <w:r w:rsidR="003A217A">
        <w:rPr>
          <w:sz w:val="22"/>
          <w:szCs w:val="22"/>
        </w:rPr>
        <w:t>a</w:t>
      </w:r>
      <w:r w:rsidRPr="00B96443">
        <w:rPr>
          <w:sz w:val="22"/>
          <w:szCs w:val="22"/>
        </w:rPr>
        <w:t xml:space="preserve"> CONTRATANTE</w:t>
      </w:r>
      <w:r w:rsidR="003A217A">
        <w:rPr>
          <w:sz w:val="22"/>
          <w:szCs w:val="22"/>
        </w:rPr>
        <w:t xml:space="preserve">, </w:t>
      </w:r>
      <w:r w:rsidR="00FC0BCA">
        <w:rPr>
          <w:sz w:val="22"/>
          <w:szCs w:val="22"/>
        </w:rPr>
        <w:t xml:space="preserve">com o </w:t>
      </w:r>
      <w:r w:rsidR="003A217A">
        <w:rPr>
          <w:sz w:val="22"/>
          <w:szCs w:val="22"/>
        </w:rPr>
        <w:t xml:space="preserve">objetivo </w:t>
      </w:r>
      <w:r w:rsidR="00FC0BCA">
        <w:rPr>
          <w:sz w:val="22"/>
          <w:szCs w:val="22"/>
        </w:rPr>
        <w:t xml:space="preserve">de acompanhar </w:t>
      </w:r>
      <w:r w:rsidR="003A217A">
        <w:rPr>
          <w:sz w:val="22"/>
          <w:szCs w:val="22"/>
        </w:rPr>
        <w:t>o andamento das atividades solicitadas</w:t>
      </w:r>
      <w:r w:rsidRPr="00B96443">
        <w:rPr>
          <w:sz w:val="22"/>
          <w:szCs w:val="22"/>
        </w:rPr>
        <w:t xml:space="preserve">. </w:t>
      </w:r>
    </w:p>
    <w:p w:rsidR="003A217A" w:rsidRDefault="003A217A" w:rsidP="00A964F9">
      <w:pPr>
        <w:tabs>
          <w:tab w:val="left" w:pos="0"/>
        </w:tabs>
        <w:spacing w:after="120"/>
        <w:rPr>
          <w:sz w:val="22"/>
          <w:szCs w:val="22"/>
        </w:rPr>
      </w:pPr>
    </w:p>
    <w:p w:rsidR="001F3035" w:rsidRPr="00A964F9" w:rsidRDefault="00A964F9" w:rsidP="00A964F9">
      <w:pPr>
        <w:tabs>
          <w:tab w:val="left" w:pos="0"/>
        </w:tabs>
        <w:spacing w:after="120"/>
        <w:rPr>
          <w:b/>
          <w:sz w:val="22"/>
          <w:szCs w:val="22"/>
        </w:rPr>
      </w:pPr>
      <w:r w:rsidRPr="00A964F9">
        <w:rPr>
          <w:b/>
          <w:sz w:val="22"/>
          <w:szCs w:val="22"/>
        </w:rPr>
        <w:t xml:space="preserve">CLÁUSULA </w:t>
      </w:r>
      <w:r w:rsidR="003A217A">
        <w:rPr>
          <w:b/>
          <w:sz w:val="22"/>
          <w:szCs w:val="22"/>
        </w:rPr>
        <w:t>NONA</w:t>
      </w:r>
      <w:r w:rsidRPr="00A964F9">
        <w:rPr>
          <w:b/>
          <w:sz w:val="22"/>
          <w:szCs w:val="22"/>
        </w:rPr>
        <w:t xml:space="preserve"> – </w:t>
      </w:r>
      <w:r w:rsidR="001F3035" w:rsidRPr="00A964F9">
        <w:rPr>
          <w:b/>
          <w:sz w:val="22"/>
          <w:szCs w:val="22"/>
        </w:rPr>
        <w:t>DAS CONDIÇÕES DE EXECUÇÃO DOS SERVIÇOS</w:t>
      </w:r>
    </w:p>
    <w:p w:rsidR="00D64685" w:rsidRDefault="001F3035" w:rsidP="00D64685">
      <w:pPr>
        <w:spacing w:after="120"/>
        <w:rPr>
          <w:sz w:val="22"/>
          <w:szCs w:val="22"/>
        </w:rPr>
      </w:pPr>
      <w:r w:rsidRPr="00EA12B7">
        <w:rPr>
          <w:sz w:val="22"/>
          <w:szCs w:val="22"/>
        </w:rPr>
        <w:t xml:space="preserve">Os serviços serão elaborados sob a supervisão da </w:t>
      </w:r>
      <w:r>
        <w:rPr>
          <w:sz w:val="22"/>
          <w:szCs w:val="22"/>
        </w:rPr>
        <w:t>CONTRATANTE</w:t>
      </w:r>
      <w:r w:rsidRPr="00EA12B7">
        <w:rPr>
          <w:sz w:val="22"/>
          <w:szCs w:val="22"/>
        </w:rPr>
        <w:t xml:space="preserve"> e só serão considerados recebidos após a realização de todos os testes e verificações que esta julgar necessárias</w:t>
      </w:r>
      <w:r w:rsidR="003A217A">
        <w:rPr>
          <w:sz w:val="22"/>
          <w:szCs w:val="22"/>
        </w:rPr>
        <w:t xml:space="preserve">, </w:t>
      </w:r>
      <w:r w:rsidR="003A217A">
        <w:rPr>
          <w:sz w:val="22"/>
          <w:szCs w:val="22"/>
        </w:rPr>
        <w:lastRenderedPageBreak/>
        <w:t xml:space="preserve">mediante a </w:t>
      </w:r>
      <w:r w:rsidRPr="00EA12B7">
        <w:rPr>
          <w:sz w:val="22"/>
          <w:szCs w:val="22"/>
        </w:rPr>
        <w:t>emissão do termo de recebimento definitivo dos serviços.</w:t>
      </w:r>
    </w:p>
    <w:p w:rsidR="00D64685" w:rsidRDefault="00D64685" w:rsidP="00D64685">
      <w:pPr>
        <w:spacing w:after="120"/>
        <w:rPr>
          <w:sz w:val="22"/>
          <w:szCs w:val="22"/>
        </w:rPr>
      </w:pPr>
    </w:p>
    <w:p w:rsidR="001F3035" w:rsidRPr="00D64685" w:rsidRDefault="00D64685" w:rsidP="00D64685">
      <w:pPr>
        <w:spacing w:after="120"/>
        <w:rPr>
          <w:b/>
          <w:sz w:val="22"/>
          <w:szCs w:val="22"/>
        </w:rPr>
      </w:pPr>
      <w:r w:rsidRPr="00D64685">
        <w:rPr>
          <w:b/>
          <w:sz w:val="22"/>
          <w:szCs w:val="22"/>
        </w:rPr>
        <w:t>CLÁUSULA DÉCIMA</w:t>
      </w:r>
      <w:r w:rsidR="003A217A">
        <w:rPr>
          <w:b/>
          <w:sz w:val="22"/>
          <w:szCs w:val="22"/>
        </w:rPr>
        <w:t xml:space="preserve"> </w:t>
      </w:r>
      <w:r w:rsidRPr="00D64685">
        <w:rPr>
          <w:b/>
          <w:sz w:val="22"/>
          <w:szCs w:val="22"/>
        </w:rPr>
        <w:t xml:space="preserve">– </w:t>
      </w:r>
      <w:r w:rsidR="001F3035" w:rsidRPr="00D64685">
        <w:rPr>
          <w:b/>
          <w:sz w:val="22"/>
          <w:szCs w:val="22"/>
        </w:rPr>
        <w:t>DO PREÇO</w:t>
      </w:r>
    </w:p>
    <w:p w:rsidR="001F3035" w:rsidRPr="00EA12B7" w:rsidRDefault="00D64685" w:rsidP="001F3035">
      <w:pPr>
        <w:spacing w:after="120"/>
        <w:rPr>
          <w:sz w:val="22"/>
          <w:szCs w:val="22"/>
        </w:rPr>
      </w:pPr>
      <w:r>
        <w:rPr>
          <w:b/>
          <w:sz w:val="22"/>
          <w:szCs w:val="22"/>
        </w:rPr>
        <w:t xml:space="preserve">Item </w:t>
      </w:r>
      <w:proofErr w:type="gramStart"/>
      <w:r>
        <w:rPr>
          <w:b/>
          <w:sz w:val="22"/>
          <w:szCs w:val="22"/>
        </w:rPr>
        <w:t>1</w:t>
      </w:r>
      <w:proofErr w:type="gramEnd"/>
      <w:r>
        <w:rPr>
          <w:b/>
          <w:sz w:val="22"/>
          <w:szCs w:val="22"/>
        </w:rPr>
        <w:t xml:space="preserve">. </w:t>
      </w:r>
      <w:r w:rsidR="001F3035" w:rsidRPr="00EA12B7">
        <w:rPr>
          <w:sz w:val="22"/>
          <w:szCs w:val="22"/>
        </w:rPr>
        <w:t xml:space="preserve">A </w:t>
      </w:r>
      <w:r w:rsidR="001F3035">
        <w:rPr>
          <w:sz w:val="22"/>
          <w:szCs w:val="22"/>
        </w:rPr>
        <w:t>CONTRATANTE</w:t>
      </w:r>
      <w:r w:rsidR="001F3035" w:rsidRPr="00EA12B7">
        <w:rPr>
          <w:sz w:val="22"/>
          <w:szCs w:val="22"/>
        </w:rPr>
        <w:t xml:space="preserve"> pagará a </w:t>
      </w:r>
      <w:r w:rsidR="001F3035">
        <w:rPr>
          <w:sz w:val="22"/>
          <w:szCs w:val="22"/>
        </w:rPr>
        <w:t>CONTRATADA</w:t>
      </w:r>
      <w:r w:rsidR="001F3035" w:rsidRPr="00EA12B7">
        <w:rPr>
          <w:sz w:val="22"/>
          <w:szCs w:val="22"/>
        </w:rPr>
        <w:t xml:space="preserve"> o preço de </w:t>
      </w:r>
      <w:proofErr w:type="gramStart"/>
      <w:r w:rsidR="001F3035" w:rsidRPr="00EA12B7">
        <w:rPr>
          <w:sz w:val="22"/>
          <w:szCs w:val="22"/>
        </w:rPr>
        <w:t>R$ ...</w:t>
      </w:r>
      <w:proofErr w:type="gramEnd"/>
      <w:r w:rsidR="001F3035">
        <w:rPr>
          <w:sz w:val="22"/>
          <w:szCs w:val="22"/>
        </w:rPr>
        <w:t>................</w:t>
      </w:r>
      <w:r w:rsidR="001F3035" w:rsidRPr="00EA12B7">
        <w:rPr>
          <w:sz w:val="22"/>
          <w:szCs w:val="22"/>
        </w:rPr>
        <w:t xml:space="preserve">, por homem/hora (hora de sessenta minutos), pelos serviços de execução do objeto deste Contrato. </w:t>
      </w:r>
    </w:p>
    <w:p w:rsidR="00D64685" w:rsidRDefault="00D64685" w:rsidP="00D64685">
      <w:pPr>
        <w:spacing w:after="120"/>
        <w:rPr>
          <w:b/>
          <w:bCs/>
          <w:sz w:val="22"/>
          <w:szCs w:val="22"/>
        </w:rPr>
      </w:pPr>
      <w:r>
        <w:rPr>
          <w:b/>
          <w:sz w:val="22"/>
          <w:szCs w:val="22"/>
        </w:rPr>
        <w:t xml:space="preserve">Item </w:t>
      </w:r>
      <w:proofErr w:type="gramStart"/>
      <w:r>
        <w:rPr>
          <w:b/>
          <w:sz w:val="22"/>
          <w:szCs w:val="22"/>
        </w:rPr>
        <w:t>2</w:t>
      </w:r>
      <w:proofErr w:type="gramEnd"/>
      <w:r>
        <w:rPr>
          <w:b/>
          <w:sz w:val="22"/>
          <w:szCs w:val="22"/>
        </w:rPr>
        <w:t>.</w:t>
      </w:r>
      <w:r w:rsidR="001F3035" w:rsidRPr="00EA12B7">
        <w:rPr>
          <w:sz w:val="22"/>
          <w:szCs w:val="22"/>
        </w:rPr>
        <w:t xml:space="preserve"> Havendo prorrogação d</w:t>
      </w:r>
      <w:r w:rsidR="001F3035">
        <w:rPr>
          <w:sz w:val="22"/>
          <w:szCs w:val="22"/>
        </w:rPr>
        <w:t>o</w:t>
      </w:r>
      <w:r w:rsidR="001F3035" w:rsidRPr="00EA12B7">
        <w:rPr>
          <w:sz w:val="22"/>
          <w:szCs w:val="22"/>
        </w:rPr>
        <w:t xml:space="preserve"> prazo, o valor será reajustado pela variação acumulada do </w:t>
      </w:r>
      <w:r w:rsidR="001F3035" w:rsidRPr="00EA12B7">
        <w:rPr>
          <w:bCs/>
          <w:sz w:val="22"/>
          <w:szCs w:val="22"/>
        </w:rPr>
        <w:t>IGP-M/FGV (Índice Geral de Preços de Mercado da Fundação Getúlio Vargas), no período, ou por outro índice que vier a substituí-lo</w:t>
      </w:r>
      <w:r w:rsidR="001F3035" w:rsidRPr="00EA12B7">
        <w:rPr>
          <w:b/>
          <w:bCs/>
          <w:sz w:val="22"/>
          <w:szCs w:val="22"/>
        </w:rPr>
        <w:t>.</w:t>
      </w:r>
    </w:p>
    <w:p w:rsidR="00D64685" w:rsidRDefault="00D64685" w:rsidP="00D64685">
      <w:pPr>
        <w:spacing w:after="120"/>
        <w:rPr>
          <w:b/>
          <w:bCs/>
          <w:sz w:val="22"/>
          <w:szCs w:val="22"/>
        </w:rPr>
      </w:pPr>
    </w:p>
    <w:p w:rsidR="001F3035" w:rsidRPr="00D64685" w:rsidRDefault="00D64685" w:rsidP="00D64685">
      <w:pPr>
        <w:spacing w:after="120"/>
        <w:rPr>
          <w:b/>
          <w:bCs/>
          <w:sz w:val="22"/>
          <w:szCs w:val="22"/>
        </w:rPr>
      </w:pPr>
      <w:r w:rsidRPr="00D64685">
        <w:rPr>
          <w:b/>
          <w:bCs/>
          <w:sz w:val="22"/>
          <w:szCs w:val="22"/>
        </w:rPr>
        <w:t xml:space="preserve">CLÁUSULA DÉCIMA </w:t>
      </w:r>
      <w:r w:rsidR="003A217A">
        <w:rPr>
          <w:b/>
          <w:bCs/>
          <w:sz w:val="22"/>
          <w:szCs w:val="22"/>
        </w:rPr>
        <w:t>PRIMEIRA</w:t>
      </w:r>
      <w:r w:rsidRPr="00D64685">
        <w:rPr>
          <w:b/>
          <w:bCs/>
          <w:sz w:val="22"/>
          <w:szCs w:val="22"/>
        </w:rPr>
        <w:t xml:space="preserve"> – </w:t>
      </w:r>
      <w:r w:rsidR="001F3035" w:rsidRPr="00D64685">
        <w:rPr>
          <w:b/>
          <w:sz w:val="22"/>
          <w:szCs w:val="22"/>
        </w:rPr>
        <w:t>DA FORMA DE PAGAMENTO</w:t>
      </w:r>
    </w:p>
    <w:p w:rsidR="00D64685" w:rsidRDefault="001F3035" w:rsidP="00D64685">
      <w:pPr>
        <w:spacing w:after="120"/>
        <w:rPr>
          <w:sz w:val="22"/>
          <w:szCs w:val="22"/>
        </w:rPr>
      </w:pPr>
      <w:r w:rsidRPr="00B96443">
        <w:rPr>
          <w:sz w:val="22"/>
          <w:szCs w:val="22"/>
        </w:rPr>
        <w:t>A CONTRATANTE pagará à CONTRATADA</w:t>
      </w:r>
      <w:r w:rsidR="003A217A">
        <w:rPr>
          <w:sz w:val="22"/>
          <w:szCs w:val="22"/>
        </w:rPr>
        <w:t>, em</w:t>
      </w:r>
      <w:r w:rsidRPr="00B96443">
        <w:rPr>
          <w:sz w:val="22"/>
          <w:szCs w:val="22"/>
        </w:rPr>
        <w:t xml:space="preserve"> até cinco (5) dias úteis do mês s</w:t>
      </w:r>
      <w:r w:rsidR="003A217A">
        <w:rPr>
          <w:sz w:val="22"/>
          <w:szCs w:val="22"/>
        </w:rPr>
        <w:t xml:space="preserve">ubsequente </w:t>
      </w:r>
      <w:r w:rsidRPr="00B96443">
        <w:rPr>
          <w:sz w:val="22"/>
          <w:szCs w:val="22"/>
        </w:rPr>
        <w:t>ao da realização dos serviços</w:t>
      </w:r>
      <w:r w:rsidR="003A217A">
        <w:rPr>
          <w:sz w:val="22"/>
          <w:szCs w:val="22"/>
        </w:rPr>
        <w:t>,</w:t>
      </w:r>
      <w:r w:rsidRPr="00B96443">
        <w:rPr>
          <w:sz w:val="22"/>
          <w:szCs w:val="22"/>
        </w:rPr>
        <w:t xml:space="preserve"> o valor correspondente às horas </w:t>
      </w:r>
      <w:proofErr w:type="gramStart"/>
      <w:r w:rsidRPr="00B96443">
        <w:rPr>
          <w:sz w:val="22"/>
          <w:szCs w:val="22"/>
        </w:rPr>
        <w:t>trabalhadas, segundo documento elaborado para este fim,</w:t>
      </w:r>
      <w:r w:rsidRPr="00EA12B7">
        <w:rPr>
          <w:sz w:val="22"/>
          <w:szCs w:val="22"/>
        </w:rPr>
        <w:t xml:space="preserve"> certificada (s)</w:t>
      </w:r>
      <w:proofErr w:type="gramEnd"/>
      <w:r w:rsidRPr="00EA12B7">
        <w:rPr>
          <w:sz w:val="22"/>
          <w:szCs w:val="22"/>
        </w:rPr>
        <w:t xml:space="preserve"> pela </w:t>
      </w:r>
      <w:r>
        <w:rPr>
          <w:sz w:val="22"/>
          <w:szCs w:val="22"/>
        </w:rPr>
        <w:t>CONTRATANTE</w:t>
      </w:r>
      <w:r w:rsidRPr="00EA12B7">
        <w:rPr>
          <w:sz w:val="22"/>
          <w:szCs w:val="22"/>
        </w:rPr>
        <w:t xml:space="preserve"> e mediante emissão de Termo de Rece</w:t>
      </w:r>
      <w:r>
        <w:rPr>
          <w:sz w:val="22"/>
          <w:szCs w:val="22"/>
        </w:rPr>
        <w:t>bimento dos referidos serviços</w:t>
      </w:r>
      <w:r w:rsidR="003A217A">
        <w:rPr>
          <w:sz w:val="22"/>
          <w:szCs w:val="22"/>
        </w:rPr>
        <w:t>,</w:t>
      </w:r>
      <w:r>
        <w:rPr>
          <w:sz w:val="22"/>
          <w:szCs w:val="22"/>
        </w:rPr>
        <w:t xml:space="preserve"> </w:t>
      </w:r>
      <w:r w:rsidR="003A217A">
        <w:rPr>
          <w:sz w:val="22"/>
          <w:szCs w:val="22"/>
        </w:rPr>
        <w:t>firmada</w:t>
      </w:r>
      <w:r>
        <w:rPr>
          <w:sz w:val="22"/>
          <w:szCs w:val="22"/>
        </w:rPr>
        <w:t xml:space="preserve"> pelo Setor</w:t>
      </w:r>
      <w:r w:rsidR="00D64685">
        <w:rPr>
          <w:sz w:val="22"/>
          <w:szCs w:val="22"/>
        </w:rPr>
        <w:t xml:space="preserve"> de Informática da CONTRATANTE.</w:t>
      </w:r>
    </w:p>
    <w:p w:rsidR="00D64685" w:rsidRDefault="00D64685" w:rsidP="00D64685">
      <w:pPr>
        <w:spacing w:after="120"/>
        <w:rPr>
          <w:sz w:val="22"/>
          <w:szCs w:val="22"/>
        </w:rPr>
      </w:pPr>
    </w:p>
    <w:p w:rsidR="001F3035" w:rsidRPr="00D64685" w:rsidRDefault="00D64685" w:rsidP="00D64685">
      <w:pPr>
        <w:spacing w:after="120"/>
        <w:rPr>
          <w:b/>
          <w:sz w:val="22"/>
          <w:szCs w:val="22"/>
        </w:rPr>
      </w:pPr>
      <w:r w:rsidRPr="00D64685">
        <w:rPr>
          <w:b/>
          <w:sz w:val="22"/>
          <w:szCs w:val="22"/>
        </w:rPr>
        <w:t xml:space="preserve">CLÁUSULA DÉCIMA </w:t>
      </w:r>
      <w:r w:rsidR="003A217A">
        <w:rPr>
          <w:b/>
          <w:sz w:val="22"/>
          <w:szCs w:val="22"/>
        </w:rPr>
        <w:t>SEGUNDA</w:t>
      </w:r>
      <w:r w:rsidRPr="00D64685">
        <w:rPr>
          <w:b/>
          <w:sz w:val="22"/>
          <w:szCs w:val="22"/>
        </w:rPr>
        <w:t xml:space="preserve"> – </w:t>
      </w:r>
      <w:r w:rsidR="001F3035" w:rsidRPr="00D64685">
        <w:rPr>
          <w:b/>
          <w:sz w:val="22"/>
          <w:szCs w:val="22"/>
        </w:rPr>
        <w:t>DA GARANTIA DOS SERVIÇOS PRESTADOS</w:t>
      </w:r>
    </w:p>
    <w:p w:rsidR="001F3035" w:rsidRDefault="001F3035" w:rsidP="00D64685">
      <w:pPr>
        <w:pStyle w:val="Corpodetexto21"/>
        <w:spacing w:after="120"/>
        <w:rPr>
          <w:rFonts w:ascii="Times New Roman" w:hAnsi="Times New Roman" w:cs="Times New Roman"/>
          <w:color w:val="auto"/>
          <w:sz w:val="22"/>
          <w:szCs w:val="22"/>
        </w:rPr>
      </w:pPr>
      <w:r w:rsidRPr="00EA12B7">
        <w:rPr>
          <w:rFonts w:ascii="Times New Roman" w:hAnsi="Times New Roman" w:cs="Times New Roman"/>
          <w:color w:val="auto"/>
          <w:sz w:val="22"/>
          <w:szCs w:val="22"/>
        </w:rPr>
        <w:t xml:space="preserve">A </w:t>
      </w:r>
      <w:r>
        <w:rPr>
          <w:rFonts w:ascii="Times New Roman" w:hAnsi="Times New Roman" w:cs="Times New Roman"/>
          <w:color w:val="auto"/>
          <w:sz w:val="22"/>
          <w:szCs w:val="22"/>
        </w:rPr>
        <w:t>CONTRATADA</w:t>
      </w:r>
      <w:r w:rsidRPr="00EA12B7">
        <w:rPr>
          <w:rFonts w:ascii="Times New Roman" w:hAnsi="Times New Roman" w:cs="Times New Roman"/>
          <w:color w:val="auto"/>
          <w:sz w:val="22"/>
          <w:szCs w:val="22"/>
        </w:rPr>
        <w:t xml:space="preserve"> prestará garantia </w:t>
      </w:r>
      <w:r w:rsidR="003A217A">
        <w:rPr>
          <w:rFonts w:ascii="Times New Roman" w:hAnsi="Times New Roman" w:cs="Times New Roman"/>
          <w:color w:val="auto"/>
          <w:sz w:val="22"/>
          <w:szCs w:val="22"/>
        </w:rPr>
        <w:t>d</w:t>
      </w:r>
      <w:r w:rsidRPr="00EA12B7">
        <w:rPr>
          <w:rFonts w:ascii="Times New Roman" w:hAnsi="Times New Roman" w:cs="Times New Roman"/>
          <w:color w:val="auto"/>
          <w:sz w:val="22"/>
          <w:szCs w:val="22"/>
        </w:rPr>
        <w:t xml:space="preserve">os serviços executados pelo prazo de </w:t>
      </w:r>
      <w:r w:rsidR="003A217A">
        <w:rPr>
          <w:rFonts w:ascii="Times New Roman" w:hAnsi="Times New Roman" w:cs="Times New Roman"/>
          <w:color w:val="auto"/>
          <w:sz w:val="22"/>
          <w:szCs w:val="22"/>
        </w:rPr>
        <w:t>0</w:t>
      </w:r>
      <w:r w:rsidR="00B1095C">
        <w:rPr>
          <w:rFonts w:ascii="Times New Roman" w:hAnsi="Times New Roman" w:cs="Times New Roman"/>
          <w:color w:val="auto"/>
          <w:sz w:val="22"/>
          <w:szCs w:val="22"/>
        </w:rPr>
        <w:t>3</w:t>
      </w:r>
      <w:r w:rsidR="003A217A">
        <w:rPr>
          <w:rFonts w:ascii="Times New Roman" w:hAnsi="Times New Roman" w:cs="Times New Roman"/>
          <w:color w:val="auto"/>
          <w:sz w:val="22"/>
          <w:szCs w:val="22"/>
        </w:rPr>
        <w:t xml:space="preserve"> (três)</w:t>
      </w:r>
      <w:r>
        <w:rPr>
          <w:rFonts w:ascii="Times New Roman" w:hAnsi="Times New Roman" w:cs="Times New Roman"/>
          <w:color w:val="auto"/>
          <w:sz w:val="22"/>
          <w:szCs w:val="22"/>
        </w:rPr>
        <w:t xml:space="preserve"> </w:t>
      </w:r>
      <w:r w:rsidRPr="00EA12B7">
        <w:rPr>
          <w:rFonts w:ascii="Times New Roman" w:hAnsi="Times New Roman" w:cs="Times New Roman"/>
          <w:color w:val="auto"/>
          <w:sz w:val="22"/>
          <w:szCs w:val="22"/>
        </w:rPr>
        <w:t xml:space="preserve">meses, a contar </w:t>
      </w:r>
      <w:r>
        <w:rPr>
          <w:rFonts w:ascii="Times New Roman" w:hAnsi="Times New Roman" w:cs="Times New Roman"/>
          <w:color w:val="auto"/>
          <w:sz w:val="22"/>
          <w:szCs w:val="22"/>
        </w:rPr>
        <w:t xml:space="preserve">do </w:t>
      </w:r>
      <w:r w:rsidRPr="00EA12B7">
        <w:rPr>
          <w:rFonts w:ascii="Times New Roman" w:hAnsi="Times New Roman" w:cs="Times New Roman"/>
          <w:color w:val="auto"/>
          <w:sz w:val="22"/>
          <w:szCs w:val="22"/>
        </w:rPr>
        <w:t xml:space="preserve">recebimento definitivo de cada serviço, devendo refazê-los </w:t>
      </w:r>
      <w:r w:rsidR="003A217A">
        <w:rPr>
          <w:rFonts w:ascii="Times New Roman" w:hAnsi="Times New Roman" w:cs="Times New Roman"/>
          <w:color w:val="auto"/>
          <w:sz w:val="22"/>
          <w:szCs w:val="22"/>
        </w:rPr>
        <w:t xml:space="preserve">no prazo de 15 (quinze) dias, a contar da recusa ou notificação de que eles não foram prestados satisfatoriamente, </w:t>
      </w:r>
      <w:r w:rsidRPr="00EA12B7">
        <w:rPr>
          <w:rFonts w:ascii="Times New Roman" w:hAnsi="Times New Roman" w:cs="Times New Roman"/>
          <w:color w:val="auto"/>
          <w:sz w:val="22"/>
          <w:szCs w:val="22"/>
        </w:rPr>
        <w:t>sem custos adicionais</w:t>
      </w:r>
      <w:r w:rsidR="003A217A">
        <w:rPr>
          <w:rFonts w:ascii="Times New Roman" w:hAnsi="Times New Roman" w:cs="Times New Roman"/>
          <w:color w:val="auto"/>
          <w:sz w:val="22"/>
          <w:szCs w:val="22"/>
        </w:rPr>
        <w:t xml:space="preserve"> para a CONTRATANTE</w:t>
      </w:r>
      <w:r w:rsidR="00B1095C">
        <w:rPr>
          <w:rFonts w:ascii="Times New Roman" w:hAnsi="Times New Roman" w:cs="Times New Roman"/>
          <w:color w:val="auto"/>
          <w:sz w:val="22"/>
          <w:szCs w:val="22"/>
        </w:rPr>
        <w:t>.</w:t>
      </w:r>
    </w:p>
    <w:p w:rsidR="00D64685" w:rsidRDefault="00D64685" w:rsidP="00D64685">
      <w:pPr>
        <w:pStyle w:val="Corpodetexto21"/>
        <w:spacing w:after="120"/>
        <w:rPr>
          <w:rFonts w:ascii="Times New Roman" w:hAnsi="Times New Roman" w:cs="Times New Roman"/>
          <w:color w:val="auto"/>
          <w:sz w:val="22"/>
          <w:szCs w:val="22"/>
        </w:rPr>
      </w:pPr>
    </w:p>
    <w:p w:rsidR="00D64685" w:rsidRPr="00D64685" w:rsidRDefault="00D64685" w:rsidP="00D64685">
      <w:pPr>
        <w:pStyle w:val="Corpodetexto21"/>
        <w:spacing w:after="120"/>
        <w:rPr>
          <w:rFonts w:ascii="Times New Roman" w:hAnsi="Times New Roman" w:cs="Times New Roman"/>
          <w:b/>
          <w:color w:val="auto"/>
          <w:sz w:val="22"/>
          <w:szCs w:val="22"/>
        </w:rPr>
      </w:pPr>
      <w:r w:rsidRPr="00D64685">
        <w:rPr>
          <w:rFonts w:ascii="Times New Roman" w:hAnsi="Times New Roman" w:cs="Times New Roman"/>
          <w:b/>
          <w:color w:val="auto"/>
          <w:sz w:val="22"/>
          <w:szCs w:val="22"/>
        </w:rPr>
        <w:t xml:space="preserve">CLAÚSULA DÉCIMA </w:t>
      </w:r>
      <w:r w:rsidR="003A217A">
        <w:rPr>
          <w:rFonts w:ascii="Times New Roman" w:hAnsi="Times New Roman" w:cs="Times New Roman"/>
          <w:b/>
          <w:color w:val="auto"/>
          <w:sz w:val="22"/>
          <w:szCs w:val="22"/>
        </w:rPr>
        <w:t>TERCEIRA</w:t>
      </w:r>
      <w:r w:rsidRPr="00D64685">
        <w:rPr>
          <w:rFonts w:ascii="Times New Roman" w:hAnsi="Times New Roman" w:cs="Times New Roman"/>
          <w:b/>
          <w:color w:val="auto"/>
          <w:sz w:val="22"/>
          <w:szCs w:val="22"/>
        </w:rPr>
        <w:t xml:space="preserve"> – DO PRAZO</w:t>
      </w:r>
    </w:p>
    <w:p w:rsidR="00D64685" w:rsidRDefault="001F3035" w:rsidP="00D64685">
      <w:pPr>
        <w:spacing w:after="120"/>
        <w:rPr>
          <w:sz w:val="22"/>
          <w:szCs w:val="22"/>
        </w:rPr>
      </w:pPr>
      <w:r w:rsidRPr="00EA12B7">
        <w:rPr>
          <w:sz w:val="22"/>
          <w:szCs w:val="22"/>
        </w:rPr>
        <w:t xml:space="preserve">O presente </w:t>
      </w:r>
      <w:r w:rsidR="005453A5">
        <w:rPr>
          <w:sz w:val="22"/>
          <w:szCs w:val="22"/>
        </w:rPr>
        <w:t>c</w:t>
      </w:r>
      <w:r w:rsidRPr="00EA12B7">
        <w:rPr>
          <w:sz w:val="22"/>
          <w:szCs w:val="22"/>
        </w:rPr>
        <w:t xml:space="preserve">ontrato </w:t>
      </w:r>
      <w:r w:rsidR="005453A5">
        <w:rPr>
          <w:sz w:val="22"/>
          <w:szCs w:val="22"/>
        </w:rPr>
        <w:t xml:space="preserve">entrará em vigor na data da sua assinatura e </w:t>
      </w:r>
      <w:r w:rsidRPr="00EA12B7">
        <w:rPr>
          <w:sz w:val="22"/>
          <w:szCs w:val="22"/>
        </w:rPr>
        <w:t xml:space="preserve">terá duração de 12 (doze) meses, podendo ser prorrogado até o limite legal, por decisão exclusiva da </w:t>
      </w:r>
      <w:r>
        <w:rPr>
          <w:sz w:val="22"/>
          <w:szCs w:val="22"/>
        </w:rPr>
        <w:t>CONTRATANTE</w:t>
      </w:r>
      <w:r w:rsidRPr="00EA12B7">
        <w:rPr>
          <w:sz w:val="22"/>
          <w:szCs w:val="22"/>
        </w:rPr>
        <w:t>.</w:t>
      </w:r>
    </w:p>
    <w:p w:rsidR="00D64685" w:rsidRDefault="00D64685" w:rsidP="00D64685">
      <w:pPr>
        <w:spacing w:after="120"/>
        <w:rPr>
          <w:sz w:val="22"/>
          <w:szCs w:val="22"/>
        </w:rPr>
      </w:pPr>
    </w:p>
    <w:p w:rsidR="001F3035" w:rsidRPr="00D64685" w:rsidRDefault="00D64685" w:rsidP="00D64685">
      <w:pPr>
        <w:spacing w:after="120"/>
        <w:rPr>
          <w:b/>
          <w:sz w:val="22"/>
          <w:szCs w:val="22"/>
        </w:rPr>
      </w:pPr>
      <w:r w:rsidRPr="00D64685">
        <w:rPr>
          <w:b/>
          <w:sz w:val="22"/>
          <w:szCs w:val="22"/>
        </w:rPr>
        <w:t>CLÁUSULA DÉCIMA QU</w:t>
      </w:r>
      <w:r w:rsidR="003A217A">
        <w:rPr>
          <w:b/>
          <w:sz w:val="22"/>
          <w:szCs w:val="22"/>
        </w:rPr>
        <w:t>ARTA</w:t>
      </w:r>
      <w:r w:rsidRPr="00D64685">
        <w:rPr>
          <w:b/>
          <w:sz w:val="22"/>
          <w:szCs w:val="22"/>
        </w:rPr>
        <w:t xml:space="preserve"> – </w:t>
      </w:r>
      <w:r w:rsidR="001F3035" w:rsidRPr="00D64685">
        <w:rPr>
          <w:b/>
          <w:sz w:val="22"/>
          <w:szCs w:val="22"/>
        </w:rPr>
        <w:t>DAS OBRIGAÇÕES DA CONTRATADA</w:t>
      </w:r>
    </w:p>
    <w:p w:rsidR="001F3035" w:rsidRPr="003A217A" w:rsidRDefault="00D64685" w:rsidP="001F3035">
      <w:pPr>
        <w:spacing w:after="120"/>
        <w:rPr>
          <w:bCs/>
          <w:sz w:val="22"/>
          <w:szCs w:val="22"/>
        </w:rPr>
      </w:pPr>
      <w:r w:rsidRPr="003A217A">
        <w:rPr>
          <w:b/>
          <w:sz w:val="22"/>
          <w:szCs w:val="22"/>
        </w:rPr>
        <w:t xml:space="preserve">Item </w:t>
      </w:r>
      <w:proofErr w:type="gramStart"/>
      <w:r w:rsidRPr="003A217A">
        <w:rPr>
          <w:b/>
          <w:sz w:val="22"/>
          <w:szCs w:val="22"/>
        </w:rPr>
        <w:t>1</w:t>
      </w:r>
      <w:proofErr w:type="gramEnd"/>
      <w:r w:rsidRPr="003A217A">
        <w:rPr>
          <w:b/>
          <w:sz w:val="22"/>
          <w:szCs w:val="22"/>
        </w:rPr>
        <w:t xml:space="preserve">. </w:t>
      </w:r>
      <w:r w:rsidR="001F3035" w:rsidRPr="003A217A">
        <w:rPr>
          <w:sz w:val="22"/>
          <w:szCs w:val="22"/>
        </w:rPr>
        <w:t xml:space="preserve">A CONTRATADA deverá arcar com os encargos trabalhistas, fiscais, previdenciários, tributários e demais despesas incidentes ou que venham a incidir no desenvolvimento do objeto deste contrato. </w:t>
      </w:r>
      <w:r w:rsidR="001F3035" w:rsidRPr="003A217A">
        <w:rPr>
          <w:bCs/>
          <w:sz w:val="22"/>
          <w:szCs w:val="22"/>
        </w:rPr>
        <w:t xml:space="preserve">A inadimplência da CONTRATADA com relação a esses encargos não transferirá </w:t>
      </w:r>
      <w:proofErr w:type="gramStart"/>
      <w:r w:rsidR="001F3035" w:rsidRPr="003A217A">
        <w:rPr>
          <w:bCs/>
          <w:sz w:val="22"/>
          <w:szCs w:val="22"/>
        </w:rPr>
        <w:t>à</w:t>
      </w:r>
      <w:proofErr w:type="gramEnd"/>
      <w:r w:rsidR="001F3035" w:rsidRPr="003A217A">
        <w:rPr>
          <w:bCs/>
          <w:sz w:val="22"/>
          <w:szCs w:val="22"/>
        </w:rPr>
        <w:t xml:space="preserve"> CONTRATANTE a responsabilidade por seu pagamento, nem</w:t>
      </w:r>
      <w:r w:rsidR="001F3035" w:rsidRPr="003A217A">
        <w:rPr>
          <w:b/>
          <w:sz w:val="22"/>
          <w:szCs w:val="22"/>
        </w:rPr>
        <w:t xml:space="preserve"> </w:t>
      </w:r>
      <w:r w:rsidR="001F3035" w:rsidRPr="003A217A">
        <w:rPr>
          <w:bCs/>
          <w:sz w:val="22"/>
          <w:szCs w:val="22"/>
        </w:rPr>
        <w:t xml:space="preserve">poderá onerar o objeto contratado, nos termos do artigo 71, </w:t>
      </w:r>
      <w:r w:rsidR="003A217A">
        <w:rPr>
          <w:bCs/>
          <w:sz w:val="22"/>
          <w:szCs w:val="22"/>
        </w:rPr>
        <w:t>P</w:t>
      </w:r>
      <w:r w:rsidR="001F3035" w:rsidRPr="003A217A">
        <w:rPr>
          <w:bCs/>
          <w:sz w:val="22"/>
          <w:szCs w:val="22"/>
        </w:rPr>
        <w:t xml:space="preserve">arágrafo </w:t>
      </w:r>
      <w:r w:rsidR="003A217A">
        <w:rPr>
          <w:bCs/>
          <w:sz w:val="22"/>
          <w:szCs w:val="22"/>
        </w:rPr>
        <w:t>Primeiro</w:t>
      </w:r>
      <w:r w:rsidR="001F3035" w:rsidRPr="003A217A">
        <w:rPr>
          <w:bCs/>
          <w:sz w:val="22"/>
          <w:szCs w:val="22"/>
        </w:rPr>
        <w:t>, da Lei nº. 8.666/93.</w:t>
      </w:r>
    </w:p>
    <w:p w:rsidR="001F3035" w:rsidRDefault="00D64685" w:rsidP="001F3035">
      <w:pPr>
        <w:spacing w:after="120"/>
        <w:rPr>
          <w:sz w:val="22"/>
          <w:szCs w:val="22"/>
        </w:rPr>
      </w:pPr>
      <w:r>
        <w:rPr>
          <w:b/>
          <w:sz w:val="22"/>
          <w:szCs w:val="22"/>
        </w:rPr>
        <w:t xml:space="preserve">Item </w:t>
      </w:r>
      <w:proofErr w:type="gramStart"/>
      <w:r>
        <w:rPr>
          <w:b/>
          <w:sz w:val="22"/>
          <w:szCs w:val="22"/>
        </w:rPr>
        <w:t>2</w:t>
      </w:r>
      <w:proofErr w:type="gramEnd"/>
      <w:r>
        <w:rPr>
          <w:b/>
          <w:sz w:val="22"/>
          <w:szCs w:val="22"/>
        </w:rPr>
        <w:t xml:space="preserve">. </w:t>
      </w:r>
      <w:r w:rsidR="001F3035" w:rsidRPr="00EA12B7">
        <w:rPr>
          <w:sz w:val="22"/>
          <w:szCs w:val="22"/>
        </w:rPr>
        <w:t xml:space="preserve">A cada pagamento posterior à primeira parcela, deverá ser apresentada à </w:t>
      </w:r>
      <w:r w:rsidR="001F3035">
        <w:rPr>
          <w:sz w:val="22"/>
          <w:szCs w:val="22"/>
        </w:rPr>
        <w:t>CONTRATANTE</w:t>
      </w:r>
      <w:r w:rsidR="001F3035" w:rsidRPr="00EA12B7">
        <w:rPr>
          <w:sz w:val="22"/>
          <w:szCs w:val="22"/>
        </w:rPr>
        <w:t xml:space="preserve"> a Guia da Previdência Social (GPS), relativa </w:t>
      </w:r>
      <w:r w:rsidR="001F3035">
        <w:rPr>
          <w:sz w:val="22"/>
          <w:szCs w:val="22"/>
        </w:rPr>
        <w:t>à</w:t>
      </w:r>
      <w:r w:rsidR="001F3035" w:rsidRPr="00EA12B7">
        <w:rPr>
          <w:sz w:val="22"/>
          <w:szCs w:val="22"/>
        </w:rPr>
        <w:t xml:space="preserve"> quitação dos encargos previdenciários incidentes sobre o faturamento imediatamente anterior, bem como apresentação dos comprovantes de recolhimento do FGTS relativo aos </w:t>
      </w:r>
      <w:r w:rsidR="003A217A">
        <w:rPr>
          <w:sz w:val="22"/>
          <w:szCs w:val="22"/>
        </w:rPr>
        <w:t xml:space="preserve">empregados </w:t>
      </w:r>
      <w:r w:rsidR="001F3035" w:rsidRPr="00EA12B7">
        <w:rPr>
          <w:sz w:val="22"/>
          <w:szCs w:val="22"/>
        </w:rPr>
        <w:t>da empresa, folha de pagamento e cópia dos contracheques</w:t>
      </w:r>
      <w:r w:rsidR="003A217A">
        <w:rPr>
          <w:sz w:val="22"/>
          <w:szCs w:val="22"/>
        </w:rPr>
        <w:t>, no caso de empregados, ou Recibo de Pagamento de Autônomo (RPA), com respectivo comprovante do recolhimento dos encargos sociais, no caso de contratados para prestar os serviços objeto deste contrato</w:t>
      </w:r>
      <w:r w:rsidR="001F3035" w:rsidRPr="00EA12B7">
        <w:rPr>
          <w:sz w:val="22"/>
          <w:szCs w:val="22"/>
        </w:rPr>
        <w:t xml:space="preserve">. </w:t>
      </w:r>
    </w:p>
    <w:p w:rsidR="001F3035" w:rsidRPr="00B96443" w:rsidRDefault="00D64685" w:rsidP="001F3035">
      <w:pPr>
        <w:spacing w:after="120"/>
        <w:rPr>
          <w:sz w:val="22"/>
          <w:szCs w:val="22"/>
        </w:rPr>
      </w:pPr>
      <w:r>
        <w:rPr>
          <w:b/>
          <w:sz w:val="22"/>
          <w:szCs w:val="22"/>
        </w:rPr>
        <w:t xml:space="preserve">Item </w:t>
      </w:r>
      <w:proofErr w:type="gramStart"/>
      <w:r>
        <w:rPr>
          <w:b/>
          <w:sz w:val="22"/>
          <w:szCs w:val="22"/>
        </w:rPr>
        <w:t>3</w:t>
      </w:r>
      <w:proofErr w:type="gramEnd"/>
      <w:r>
        <w:rPr>
          <w:b/>
          <w:sz w:val="22"/>
          <w:szCs w:val="22"/>
        </w:rPr>
        <w:t xml:space="preserve">. </w:t>
      </w:r>
      <w:r w:rsidR="001F3035" w:rsidRPr="00B96443">
        <w:rPr>
          <w:sz w:val="22"/>
          <w:szCs w:val="22"/>
        </w:rPr>
        <w:t xml:space="preserve">A CONTRATADA deverá possuir um único Gerente de Projetos e Analista de Negócios responsável por gerenciar as demandas solicitadas pela CONTRATANTE. </w:t>
      </w:r>
    </w:p>
    <w:p w:rsidR="001F3035" w:rsidRDefault="00D64685" w:rsidP="001F3035">
      <w:pPr>
        <w:spacing w:after="120"/>
        <w:rPr>
          <w:sz w:val="22"/>
          <w:szCs w:val="22"/>
        </w:rPr>
      </w:pPr>
      <w:r w:rsidRPr="00D64685">
        <w:rPr>
          <w:b/>
          <w:sz w:val="22"/>
          <w:szCs w:val="22"/>
        </w:rPr>
        <w:t xml:space="preserve">Item </w:t>
      </w:r>
      <w:proofErr w:type="gramStart"/>
      <w:r w:rsidRPr="00D64685">
        <w:rPr>
          <w:b/>
          <w:sz w:val="22"/>
          <w:szCs w:val="22"/>
        </w:rPr>
        <w:t>4</w:t>
      </w:r>
      <w:proofErr w:type="gramEnd"/>
      <w:r w:rsidRPr="00D64685">
        <w:rPr>
          <w:b/>
          <w:sz w:val="22"/>
          <w:szCs w:val="22"/>
        </w:rPr>
        <w:t xml:space="preserve">. </w:t>
      </w:r>
      <w:r w:rsidR="001F3035" w:rsidRPr="00B96443">
        <w:rPr>
          <w:sz w:val="22"/>
          <w:szCs w:val="22"/>
        </w:rPr>
        <w:t>Dependendo da especificidade de alguns sistemas, as demandas poderão ser gerenciadas por outros Gerentes de Projetos e/ou Analista de Negócios, desde que previamente acordad</w:t>
      </w:r>
      <w:r w:rsidR="003A217A">
        <w:rPr>
          <w:sz w:val="22"/>
          <w:szCs w:val="22"/>
        </w:rPr>
        <w:t>o</w:t>
      </w:r>
      <w:r w:rsidR="001F3035" w:rsidRPr="00B96443">
        <w:rPr>
          <w:sz w:val="22"/>
          <w:szCs w:val="22"/>
        </w:rPr>
        <w:t xml:space="preserve"> entre </w:t>
      </w:r>
      <w:r w:rsidR="003A217A">
        <w:rPr>
          <w:sz w:val="22"/>
          <w:szCs w:val="22"/>
        </w:rPr>
        <w:t>os contratantes</w:t>
      </w:r>
      <w:r w:rsidR="001F3035" w:rsidRPr="00B96443">
        <w:rPr>
          <w:sz w:val="22"/>
          <w:szCs w:val="22"/>
        </w:rPr>
        <w:t>.</w:t>
      </w:r>
    </w:p>
    <w:p w:rsidR="001F3035" w:rsidRPr="007263CF" w:rsidRDefault="00D64685" w:rsidP="001F3035">
      <w:pPr>
        <w:spacing w:after="120"/>
        <w:rPr>
          <w:sz w:val="22"/>
          <w:szCs w:val="22"/>
        </w:rPr>
      </w:pPr>
      <w:r>
        <w:rPr>
          <w:b/>
          <w:sz w:val="22"/>
          <w:szCs w:val="22"/>
        </w:rPr>
        <w:t xml:space="preserve">Item </w:t>
      </w:r>
      <w:proofErr w:type="gramStart"/>
      <w:r>
        <w:rPr>
          <w:b/>
          <w:sz w:val="22"/>
          <w:szCs w:val="22"/>
        </w:rPr>
        <w:t>5</w:t>
      </w:r>
      <w:proofErr w:type="gramEnd"/>
      <w:r>
        <w:rPr>
          <w:b/>
          <w:sz w:val="22"/>
          <w:szCs w:val="22"/>
        </w:rPr>
        <w:t xml:space="preserve">. </w:t>
      </w:r>
      <w:r w:rsidR="001F3035" w:rsidRPr="007263CF">
        <w:rPr>
          <w:sz w:val="22"/>
          <w:szCs w:val="22"/>
        </w:rPr>
        <w:t>São ainda obrigações da CONTRATADA:</w:t>
      </w:r>
    </w:p>
    <w:p w:rsidR="001F3035" w:rsidRPr="00D64685" w:rsidRDefault="001F3035" w:rsidP="001F3035">
      <w:pPr>
        <w:spacing w:after="120"/>
        <w:rPr>
          <w:sz w:val="22"/>
          <w:szCs w:val="22"/>
        </w:rPr>
      </w:pPr>
      <w:r w:rsidRPr="005453A5">
        <w:rPr>
          <w:b/>
          <w:sz w:val="22"/>
          <w:szCs w:val="22"/>
        </w:rPr>
        <w:t>a)</w:t>
      </w:r>
      <w:r w:rsidRPr="00D64685">
        <w:rPr>
          <w:sz w:val="22"/>
          <w:szCs w:val="22"/>
        </w:rPr>
        <w:t xml:space="preserve"> manter absoluto sigilo sobre documentos, informações ou dados que tiver conhecimento ou acesso em decorrência da execução do presente contrato, e não dar declarações ou prestar informações a quem quer que seja sem prévia autorização por escrito da CONTRATANTE;</w:t>
      </w:r>
    </w:p>
    <w:p w:rsidR="001F3035" w:rsidRPr="00D64685" w:rsidRDefault="001F3035" w:rsidP="001F3035">
      <w:pPr>
        <w:spacing w:after="120"/>
        <w:rPr>
          <w:sz w:val="22"/>
          <w:szCs w:val="22"/>
        </w:rPr>
      </w:pPr>
      <w:r w:rsidRPr="005453A5">
        <w:rPr>
          <w:b/>
          <w:sz w:val="22"/>
          <w:szCs w:val="22"/>
        </w:rPr>
        <w:lastRenderedPageBreak/>
        <w:t>b)</w:t>
      </w:r>
      <w:r w:rsidRPr="00D64685">
        <w:rPr>
          <w:sz w:val="22"/>
          <w:szCs w:val="22"/>
        </w:rPr>
        <w:t xml:space="preserve"> comunicar qualquer anormalidade que ocorra na execução dos serviços ou que possa comprometer sua qualidade;</w:t>
      </w:r>
    </w:p>
    <w:p w:rsidR="001F3035" w:rsidRPr="00D64685" w:rsidRDefault="001F3035" w:rsidP="001F3035">
      <w:pPr>
        <w:spacing w:after="120"/>
        <w:rPr>
          <w:sz w:val="22"/>
          <w:szCs w:val="22"/>
        </w:rPr>
      </w:pPr>
      <w:r w:rsidRPr="005453A5">
        <w:rPr>
          <w:b/>
          <w:sz w:val="22"/>
          <w:szCs w:val="22"/>
        </w:rPr>
        <w:t>c)</w:t>
      </w:r>
      <w:r w:rsidRPr="00D64685">
        <w:rPr>
          <w:sz w:val="22"/>
          <w:szCs w:val="22"/>
        </w:rPr>
        <w:t xml:space="preserve"> não subcontratar os serviços sem autorização prévia e expressa da CONTRATANTE;</w:t>
      </w:r>
    </w:p>
    <w:p w:rsidR="001F3035" w:rsidRPr="00D64685" w:rsidRDefault="001F3035" w:rsidP="001F3035">
      <w:pPr>
        <w:spacing w:after="120"/>
        <w:rPr>
          <w:sz w:val="22"/>
          <w:szCs w:val="22"/>
        </w:rPr>
      </w:pPr>
      <w:r w:rsidRPr="005453A5">
        <w:rPr>
          <w:b/>
          <w:sz w:val="22"/>
          <w:szCs w:val="22"/>
        </w:rPr>
        <w:t>d</w:t>
      </w:r>
      <w:r w:rsidRPr="005453A5">
        <w:rPr>
          <w:b/>
          <w:bCs/>
          <w:sz w:val="22"/>
          <w:szCs w:val="22"/>
        </w:rPr>
        <w:t>)</w:t>
      </w:r>
      <w:r w:rsidRPr="00D64685">
        <w:rPr>
          <w:bCs/>
          <w:sz w:val="22"/>
          <w:szCs w:val="22"/>
        </w:rPr>
        <w:t xml:space="preserve"> r</w:t>
      </w:r>
      <w:r w:rsidRPr="00D64685">
        <w:rPr>
          <w:sz w:val="22"/>
          <w:szCs w:val="22"/>
        </w:rPr>
        <w:t>esponsabilizar-se por todo e qualquer dano causado à CONTRATANTE, a seus servidores ou a terceiros</w:t>
      </w:r>
      <w:r w:rsidR="003A217A">
        <w:rPr>
          <w:sz w:val="22"/>
          <w:szCs w:val="22"/>
        </w:rPr>
        <w:t>,</w:t>
      </w:r>
      <w:r w:rsidRPr="00D64685">
        <w:rPr>
          <w:sz w:val="22"/>
          <w:szCs w:val="22"/>
        </w:rPr>
        <w:t xml:space="preserve"> em decorrência de ação ou omissão de seus empregados</w:t>
      </w:r>
      <w:r w:rsidR="003A217A">
        <w:rPr>
          <w:sz w:val="22"/>
          <w:szCs w:val="22"/>
        </w:rPr>
        <w:t>, prepostos ou contratados</w:t>
      </w:r>
      <w:r w:rsidRPr="00D64685">
        <w:rPr>
          <w:sz w:val="22"/>
          <w:szCs w:val="22"/>
        </w:rPr>
        <w:t>;</w:t>
      </w:r>
    </w:p>
    <w:p w:rsidR="001F3035" w:rsidRPr="00D64685" w:rsidRDefault="001F3035" w:rsidP="001F3035">
      <w:pPr>
        <w:spacing w:after="120"/>
        <w:rPr>
          <w:sz w:val="22"/>
          <w:szCs w:val="22"/>
        </w:rPr>
      </w:pPr>
      <w:r w:rsidRPr="005453A5">
        <w:rPr>
          <w:b/>
          <w:sz w:val="22"/>
          <w:szCs w:val="22"/>
        </w:rPr>
        <w:t>e)</w:t>
      </w:r>
      <w:r w:rsidRPr="00D64685">
        <w:rPr>
          <w:sz w:val="22"/>
          <w:szCs w:val="22"/>
        </w:rPr>
        <w:t xml:space="preserve"> manter todas as condições de habilitação e qualificação exigidas na licitação, durante a execução do contrato e em compatibilidade com as obrigações assumidas;</w:t>
      </w:r>
    </w:p>
    <w:p w:rsidR="00D64685" w:rsidRDefault="003C099C" w:rsidP="00D64685">
      <w:pPr>
        <w:spacing w:after="120"/>
        <w:rPr>
          <w:sz w:val="22"/>
          <w:szCs w:val="22"/>
        </w:rPr>
      </w:pPr>
      <w:r w:rsidRPr="005453A5">
        <w:rPr>
          <w:b/>
          <w:sz w:val="22"/>
          <w:szCs w:val="22"/>
        </w:rPr>
        <w:t>d)</w:t>
      </w:r>
      <w:r w:rsidRPr="00D64685">
        <w:rPr>
          <w:sz w:val="22"/>
          <w:szCs w:val="22"/>
        </w:rPr>
        <w:t xml:space="preserve"> emitir e apresentar </w:t>
      </w:r>
      <w:proofErr w:type="gramStart"/>
      <w:r w:rsidR="003A217A">
        <w:rPr>
          <w:sz w:val="22"/>
          <w:szCs w:val="22"/>
        </w:rPr>
        <w:t>à</w:t>
      </w:r>
      <w:proofErr w:type="gramEnd"/>
      <w:r w:rsidR="003A217A">
        <w:rPr>
          <w:sz w:val="22"/>
          <w:szCs w:val="22"/>
        </w:rPr>
        <w:t xml:space="preserve"> CONTRATANTE </w:t>
      </w:r>
      <w:r w:rsidRPr="00D64685">
        <w:rPr>
          <w:sz w:val="22"/>
          <w:szCs w:val="22"/>
        </w:rPr>
        <w:t xml:space="preserve">a nota fiscal correspondente </w:t>
      </w:r>
      <w:r w:rsidR="003A217A">
        <w:rPr>
          <w:sz w:val="22"/>
          <w:szCs w:val="22"/>
        </w:rPr>
        <w:t>à</w:t>
      </w:r>
      <w:r w:rsidRPr="00D64685">
        <w:rPr>
          <w:sz w:val="22"/>
          <w:szCs w:val="22"/>
        </w:rPr>
        <w:t>s horas trabalhada</w:t>
      </w:r>
      <w:r w:rsidR="003A217A">
        <w:rPr>
          <w:sz w:val="22"/>
          <w:szCs w:val="22"/>
        </w:rPr>
        <w:t>,</w:t>
      </w:r>
      <w:r w:rsidRPr="00D64685">
        <w:rPr>
          <w:sz w:val="22"/>
          <w:szCs w:val="22"/>
        </w:rPr>
        <w:t xml:space="preserve"> até o último dia útil de cada mês.</w:t>
      </w:r>
    </w:p>
    <w:p w:rsidR="00D64685" w:rsidRDefault="00D64685" w:rsidP="00D64685">
      <w:pPr>
        <w:spacing w:after="120"/>
        <w:rPr>
          <w:sz w:val="22"/>
          <w:szCs w:val="22"/>
        </w:rPr>
      </w:pPr>
    </w:p>
    <w:p w:rsidR="001F3035" w:rsidRPr="00D64685" w:rsidRDefault="00D64685" w:rsidP="00D64685">
      <w:pPr>
        <w:spacing w:after="120"/>
        <w:rPr>
          <w:b/>
          <w:sz w:val="22"/>
          <w:szCs w:val="22"/>
        </w:rPr>
      </w:pPr>
      <w:r w:rsidRPr="00D64685">
        <w:rPr>
          <w:b/>
          <w:sz w:val="22"/>
          <w:szCs w:val="22"/>
        </w:rPr>
        <w:t xml:space="preserve">CLÁUSULA DÉCIMA </w:t>
      </w:r>
      <w:r w:rsidR="003A217A">
        <w:rPr>
          <w:b/>
          <w:sz w:val="22"/>
          <w:szCs w:val="22"/>
        </w:rPr>
        <w:t>QUINTA</w:t>
      </w:r>
      <w:r w:rsidRPr="00D64685">
        <w:rPr>
          <w:b/>
          <w:sz w:val="22"/>
          <w:szCs w:val="22"/>
        </w:rPr>
        <w:t xml:space="preserve"> – </w:t>
      </w:r>
      <w:r w:rsidR="001F3035" w:rsidRPr="00D64685">
        <w:rPr>
          <w:b/>
          <w:sz w:val="22"/>
          <w:szCs w:val="22"/>
        </w:rPr>
        <w:t>DA RESCISÃO</w:t>
      </w:r>
    </w:p>
    <w:p w:rsidR="00D64685" w:rsidRDefault="00D64685" w:rsidP="00D64685">
      <w:pPr>
        <w:spacing w:after="120"/>
        <w:rPr>
          <w:sz w:val="22"/>
          <w:szCs w:val="22"/>
        </w:rPr>
      </w:pPr>
      <w:r w:rsidRPr="00D64685">
        <w:rPr>
          <w:b/>
          <w:sz w:val="22"/>
          <w:szCs w:val="22"/>
        </w:rPr>
        <w:t xml:space="preserve">Item </w:t>
      </w:r>
      <w:proofErr w:type="gramStart"/>
      <w:r w:rsidRPr="00D64685">
        <w:rPr>
          <w:b/>
          <w:sz w:val="22"/>
          <w:szCs w:val="22"/>
        </w:rPr>
        <w:t>1</w:t>
      </w:r>
      <w:proofErr w:type="gramEnd"/>
      <w:r w:rsidRPr="00D64685">
        <w:rPr>
          <w:b/>
          <w:sz w:val="22"/>
          <w:szCs w:val="22"/>
        </w:rPr>
        <w:t>.</w:t>
      </w:r>
      <w:r>
        <w:rPr>
          <w:sz w:val="22"/>
          <w:szCs w:val="22"/>
        </w:rPr>
        <w:t xml:space="preserve"> </w:t>
      </w:r>
      <w:r w:rsidR="001F3035" w:rsidRPr="00D64685">
        <w:rPr>
          <w:sz w:val="22"/>
          <w:szCs w:val="22"/>
        </w:rPr>
        <w:t>A CONTRATANTE poderá rescindir o contrato, por ato unilateral e independentemente de procedi</w:t>
      </w:r>
      <w:r w:rsidR="001F3035" w:rsidRPr="00D64685">
        <w:rPr>
          <w:sz w:val="22"/>
          <w:szCs w:val="22"/>
        </w:rPr>
        <w:softHyphen/>
        <w:t xml:space="preserve">mento judicial, sem que caiba qualquer direito </w:t>
      </w:r>
      <w:r w:rsidR="005453A5">
        <w:rPr>
          <w:sz w:val="22"/>
          <w:szCs w:val="22"/>
        </w:rPr>
        <w:t>de</w:t>
      </w:r>
      <w:r w:rsidR="001F3035" w:rsidRPr="00D64685">
        <w:rPr>
          <w:sz w:val="22"/>
          <w:szCs w:val="22"/>
        </w:rPr>
        <w:t xml:space="preserve"> indenização à CONTRATADA, e sem prejuízo da aplicação das penalidades adiante previstas, nos casos previstos nos incisos I a XII e XVII da Lei 8.666/93, e suas alterações, e ainda</w:t>
      </w:r>
      <w:r>
        <w:rPr>
          <w:sz w:val="22"/>
          <w:szCs w:val="22"/>
        </w:rPr>
        <w:t>:</w:t>
      </w:r>
    </w:p>
    <w:p w:rsidR="00D64685" w:rsidRDefault="00D64685" w:rsidP="00D64685">
      <w:pPr>
        <w:spacing w:after="120"/>
        <w:rPr>
          <w:sz w:val="22"/>
          <w:szCs w:val="22"/>
        </w:rPr>
      </w:pPr>
      <w:r w:rsidRPr="005453A5">
        <w:rPr>
          <w:b/>
          <w:sz w:val="22"/>
          <w:szCs w:val="22"/>
        </w:rPr>
        <w:t>a)</w:t>
      </w:r>
      <w:r>
        <w:rPr>
          <w:sz w:val="22"/>
          <w:szCs w:val="22"/>
        </w:rPr>
        <w:t xml:space="preserve"> n</w:t>
      </w:r>
      <w:r w:rsidR="001F3035" w:rsidRPr="00EA12B7">
        <w:rPr>
          <w:sz w:val="22"/>
          <w:szCs w:val="22"/>
        </w:rPr>
        <w:t xml:space="preserve">o caso de dolo, </w:t>
      </w:r>
      <w:proofErr w:type="gramStart"/>
      <w:r w:rsidR="001F3035" w:rsidRPr="00EA12B7">
        <w:rPr>
          <w:sz w:val="22"/>
          <w:szCs w:val="22"/>
        </w:rPr>
        <w:t>culpa,</w:t>
      </w:r>
      <w:proofErr w:type="gramEnd"/>
      <w:r w:rsidR="001F3035" w:rsidRPr="00EA12B7">
        <w:rPr>
          <w:sz w:val="22"/>
          <w:szCs w:val="22"/>
        </w:rPr>
        <w:t xml:space="preserve"> simulação ou fraude na exe</w:t>
      </w:r>
      <w:r>
        <w:rPr>
          <w:sz w:val="22"/>
          <w:szCs w:val="22"/>
        </w:rPr>
        <w:t>cução dos serviços contratados;</w:t>
      </w:r>
    </w:p>
    <w:p w:rsidR="001F3035" w:rsidRDefault="00D64685" w:rsidP="00D64685">
      <w:pPr>
        <w:spacing w:after="120"/>
        <w:rPr>
          <w:sz w:val="22"/>
          <w:szCs w:val="22"/>
        </w:rPr>
      </w:pPr>
      <w:r w:rsidRPr="005453A5">
        <w:rPr>
          <w:b/>
          <w:sz w:val="22"/>
          <w:szCs w:val="22"/>
        </w:rPr>
        <w:t>b)</w:t>
      </w:r>
      <w:r>
        <w:rPr>
          <w:sz w:val="22"/>
          <w:szCs w:val="22"/>
        </w:rPr>
        <w:t xml:space="preserve"> n</w:t>
      </w:r>
      <w:r w:rsidR="005453A5">
        <w:rPr>
          <w:sz w:val="22"/>
          <w:szCs w:val="22"/>
        </w:rPr>
        <w:t>o caso de atraso superior a 1</w:t>
      </w:r>
      <w:r w:rsidR="001F3035" w:rsidRPr="00EA12B7">
        <w:rPr>
          <w:sz w:val="22"/>
          <w:szCs w:val="22"/>
        </w:rPr>
        <w:t>0 (</w:t>
      </w:r>
      <w:r w:rsidR="005453A5">
        <w:rPr>
          <w:sz w:val="22"/>
          <w:szCs w:val="22"/>
        </w:rPr>
        <w:t>dez</w:t>
      </w:r>
      <w:r w:rsidR="001F3035" w:rsidRPr="00EA12B7">
        <w:rPr>
          <w:sz w:val="22"/>
          <w:szCs w:val="22"/>
        </w:rPr>
        <w:t xml:space="preserve">) dias </w:t>
      </w:r>
      <w:r w:rsidR="005453A5">
        <w:rPr>
          <w:sz w:val="22"/>
          <w:szCs w:val="22"/>
        </w:rPr>
        <w:t xml:space="preserve">para a </w:t>
      </w:r>
      <w:r w:rsidR="001F3035" w:rsidRPr="00EA12B7">
        <w:rPr>
          <w:sz w:val="22"/>
          <w:szCs w:val="22"/>
        </w:rPr>
        <w:t xml:space="preserve">execução dos serviços </w:t>
      </w:r>
      <w:r w:rsidR="005453A5">
        <w:rPr>
          <w:sz w:val="22"/>
          <w:szCs w:val="22"/>
        </w:rPr>
        <w:t>solicitados</w:t>
      </w:r>
      <w:r w:rsidR="001F3035" w:rsidRPr="00EA12B7">
        <w:rPr>
          <w:sz w:val="22"/>
          <w:szCs w:val="22"/>
        </w:rPr>
        <w:t xml:space="preserve">, ressalvados os casos de força </w:t>
      </w:r>
      <w:r w:rsidR="001F3035">
        <w:rPr>
          <w:sz w:val="22"/>
          <w:szCs w:val="22"/>
        </w:rPr>
        <w:t>maior, devidamente justificados.</w:t>
      </w:r>
    </w:p>
    <w:p w:rsidR="00D64685" w:rsidRDefault="00D64685" w:rsidP="00D64685">
      <w:pPr>
        <w:spacing w:after="120"/>
        <w:rPr>
          <w:sz w:val="22"/>
          <w:szCs w:val="22"/>
        </w:rPr>
      </w:pPr>
      <w:r>
        <w:rPr>
          <w:b/>
          <w:sz w:val="22"/>
          <w:szCs w:val="22"/>
        </w:rPr>
        <w:t xml:space="preserve">Item </w:t>
      </w:r>
      <w:proofErr w:type="gramStart"/>
      <w:r>
        <w:rPr>
          <w:b/>
          <w:sz w:val="22"/>
          <w:szCs w:val="22"/>
        </w:rPr>
        <w:t>2</w:t>
      </w:r>
      <w:proofErr w:type="gramEnd"/>
      <w:r>
        <w:rPr>
          <w:b/>
          <w:sz w:val="22"/>
          <w:szCs w:val="22"/>
        </w:rPr>
        <w:t xml:space="preserve">. </w:t>
      </w:r>
      <w:r w:rsidR="001F3035" w:rsidRPr="00D64685">
        <w:rPr>
          <w:sz w:val="22"/>
          <w:szCs w:val="22"/>
        </w:rPr>
        <w:t xml:space="preserve">A CONTRATADA reconhece, em caso de rescisão administrativa, todos os direitos da </w:t>
      </w:r>
      <w:r w:rsidR="005453A5">
        <w:rPr>
          <w:sz w:val="22"/>
          <w:szCs w:val="22"/>
        </w:rPr>
        <w:t>CONTRATANTE</w:t>
      </w:r>
      <w:r w:rsidR="001F3035" w:rsidRPr="00D64685">
        <w:rPr>
          <w:sz w:val="22"/>
          <w:szCs w:val="22"/>
        </w:rPr>
        <w:t>, na forma do artigo 77 da Lei nº 8.666/93, e suas alterações.</w:t>
      </w:r>
    </w:p>
    <w:p w:rsidR="00D64685" w:rsidRDefault="00D64685" w:rsidP="00D64685">
      <w:pPr>
        <w:spacing w:after="120"/>
        <w:rPr>
          <w:sz w:val="22"/>
          <w:szCs w:val="22"/>
        </w:rPr>
      </w:pPr>
    </w:p>
    <w:p w:rsidR="001F3035" w:rsidRPr="00D64685" w:rsidRDefault="00D64685" w:rsidP="00D64685">
      <w:pPr>
        <w:spacing w:after="120"/>
        <w:rPr>
          <w:b/>
          <w:sz w:val="22"/>
          <w:szCs w:val="22"/>
        </w:rPr>
      </w:pPr>
      <w:r w:rsidRPr="00D64685">
        <w:rPr>
          <w:b/>
          <w:sz w:val="22"/>
          <w:szCs w:val="22"/>
        </w:rPr>
        <w:t>CLÁUSULA DÉCIM</w:t>
      </w:r>
      <w:r>
        <w:rPr>
          <w:b/>
          <w:sz w:val="22"/>
          <w:szCs w:val="22"/>
        </w:rPr>
        <w:t>A</w:t>
      </w:r>
      <w:r w:rsidRPr="00D64685">
        <w:rPr>
          <w:b/>
          <w:sz w:val="22"/>
          <w:szCs w:val="22"/>
        </w:rPr>
        <w:t xml:space="preserve"> S</w:t>
      </w:r>
      <w:r w:rsidR="003A217A">
        <w:rPr>
          <w:b/>
          <w:sz w:val="22"/>
          <w:szCs w:val="22"/>
        </w:rPr>
        <w:t>EXTA</w:t>
      </w:r>
      <w:r w:rsidRPr="00D64685">
        <w:rPr>
          <w:b/>
          <w:sz w:val="22"/>
          <w:szCs w:val="22"/>
        </w:rPr>
        <w:t xml:space="preserve"> – </w:t>
      </w:r>
      <w:r w:rsidR="001F3035" w:rsidRPr="00D64685">
        <w:rPr>
          <w:b/>
          <w:sz w:val="22"/>
          <w:szCs w:val="22"/>
        </w:rPr>
        <w:t>DAS MULTAS</w:t>
      </w:r>
    </w:p>
    <w:p w:rsidR="00D64685" w:rsidRDefault="00D64685" w:rsidP="00D64685">
      <w:pPr>
        <w:pStyle w:val="EditalNumerado"/>
        <w:numPr>
          <w:ilvl w:val="0"/>
          <w:numId w:val="0"/>
        </w:numPr>
        <w:spacing w:after="120"/>
        <w:jc w:val="both"/>
        <w:rPr>
          <w:sz w:val="22"/>
          <w:szCs w:val="22"/>
        </w:rPr>
      </w:pPr>
      <w:r>
        <w:rPr>
          <w:b/>
          <w:sz w:val="22"/>
          <w:szCs w:val="22"/>
        </w:rPr>
        <w:t xml:space="preserve">Item </w:t>
      </w:r>
      <w:proofErr w:type="gramStart"/>
      <w:r>
        <w:rPr>
          <w:b/>
          <w:sz w:val="22"/>
          <w:szCs w:val="22"/>
        </w:rPr>
        <w:t>1</w:t>
      </w:r>
      <w:proofErr w:type="gramEnd"/>
      <w:r>
        <w:rPr>
          <w:b/>
          <w:sz w:val="22"/>
          <w:szCs w:val="22"/>
        </w:rPr>
        <w:t xml:space="preserve">. </w:t>
      </w:r>
      <w:r w:rsidR="001F3035" w:rsidRPr="00676273">
        <w:rPr>
          <w:sz w:val="22"/>
          <w:szCs w:val="22"/>
        </w:rPr>
        <w:t>À</w:t>
      </w:r>
      <w:r w:rsidR="001F3035">
        <w:rPr>
          <w:sz w:val="22"/>
          <w:szCs w:val="22"/>
        </w:rPr>
        <w:t xml:space="preserve"> </w:t>
      </w:r>
      <w:r w:rsidR="001F3035" w:rsidRPr="00676273">
        <w:rPr>
          <w:sz w:val="22"/>
          <w:szCs w:val="22"/>
        </w:rPr>
        <w:t xml:space="preserve">CONTRATADA serão aplicadas as sanções previstas na Lei n.º 8.666/93, </w:t>
      </w:r>
      <w:r w:rsidR="001F3035">
        <w:rPr>
          <w:sz w:val="22"/>
          <w:szCs w:val="22"/>
        </w:rPr>
        <w:t xml:space="preserve">e suas alterações, na </w:t>
      </w:r>
      <w:r w:rsidR="001F3035" w:rsidRPr="00676273">
        <w:rPr>
          <w:sz w:val="22"/>
          <w:szCs w:val="22"/>
        </w:rPr>
        <w:t>Lei</w:t>
      </w:r>
      <w:r w:rsidR="001F3035" w:rsidRPr="00EA12B7">
        <w:rPr>
          <w:sz w:val="22"/>
          <w:szCs w:val="22"/>
        </w:rPr>
        <w:t xml:space="preserve"> Municipal n.º 5.285/99</w:t>
      </w:r>
      <w:r w:rsidR="001F3035">
        <w:rPr>
          <w:sz w:val="22"/>
          <w:szCs w:val="22"/>
        </w:rPr>
        <w:t>, e suas alterações,</w:t>
      </w:r>
      <w:r w:rsidR="001F3035" w:rsidRPr="00EA12B7">
        <w:rPr>
          <w:sz w:val="22"/>
          <w:szCs w:val="22"/>
        </w:rPr>
        <w:t xml:space="preserve"> e </w:t>
      </w:r>
      <w:r w:rsidR="001F3035">
        <w:rPr>
          <w:sz w:val="22"/>
          <w:szCs w:val="22"/>
        </w:rPr>
        <w:t xml:space="preserve">no </w:t>
      </w:r>
      <w:r w:rsidR="001F3035" w:rsidRPr="00EA12B7">
        <w:rPr>
          <w:sz w:val="22"/>
          <w:szCs w:val="22"/>
        </w:rPr>
        <w:t>Decreto Municipal n.º 11.132/03, nas segui</w:t>
      </w:r>
      <w:r>
        <w:rPr>
          <w:sz w:val="22"/>
          <w:szCs w:val="22"/>
        </w:rPr>
        <w:t>ntes situações, dentre outras:</w:t>
      </w:r>
    </w:p>
    <w:p w:rsidR="00D64685" w:rsidRDefault="00D64685" w:rsidP="00D64685">
      <w:pPr>
        <w:pStyle w:val="EditalNumerado"/>
        <w:numPr>
          <w:ilvl w:val="0"/>
          <w:numId w:val="0"/>
        </w:numPr>
        <w:spacing w:after="120"/>
        <w:jc w:val="both"/>
        <w:rPr>
          <w:sz w:val="22"/>
          <w:szCs w:val="22"/>
        </w:rPr>
      </w:pPr>
      <w:r>
        <w:rPr>
          <w:sz w:val="22"/>
          <w:szCs w:val="22"/>
        </w:rPr>
        <w:t xml:space="preserve">a) </w:t>
      </w:r>
      <w:r w:rsidRPr="00D64685">
        <w:rPr>
          <w:b/>
          <w:sz w:val="22"/>
          <w:szCs w:val="22"/>
        </w:rPr>
        <w:t>p</w:t>
      </w:r>
      <w:r w:rsidR="001F3035" w:rsidRPr="00D64685">
        <w:rPr>
          <w:b/>
          <w:sz w:val="22"/>
          <w:szCs w:val="22"/>
        </w:rPr>
        <w:t>elo atraso injustificado na prestação de cada serviço solicitado</w:t>
      </w:r>
      <w:r w:rsidR="001F3035" w:rsidRPr="00EA12B7">
        <w:rPr>
          <w:sz w:val="22"/>
          <w:szCs w:val="22"/>
        </w:rPr>
        <w:t xml:space="preserve">, além do prazo estipulado neste </w:t>
      </w:r>
      <w:r w:rsidR="001F3035">
        <w:rPr>
          <w:sz w:val="22"/>
          <w:szCs w:val="22"/>
        </w:rPr>
        <w:t>contrato</w:t>
      </w:r>
      <w:r w:rsidR="001F3035" w:rsidRPr="00EA12B7">
        <w:rPr>
          <w:sz w:val="22"/>
          <w:szCs w:val="22"/>
        </w:rPr>
        <w:t>, aplicação de multa na razão de 0,5% (meio por cento), por dia de atraso, sobre o pr</w:t>
      </w:r>
      <w:r w:rsidR="001F3035">
        <w:rPr>
          <w:sz w:val="22"/>
          <w:szCs w:val="22"/>
        </w:rPr>
        <w:t>eço global estimado do serviço. Após 10 (dez</w:t>
      </w:r>
      <w:r w:rsidR="001F3035" w:rsidRPr="00EA12B7">
        <w:rPr>
          <w:sz w:val="22"/>
          <w:szCs w:val="22"/>
        </w:rPr>
        <w:t xml:space="preserve">) dias consecutivos de atraso, </w:t>
      </w:r>
      <w:r w:rsidR="001F3035" w:rsidRPr="00EA12B7">
        <w:rPr>
          <w:b/>
          <w:sz w:val="22"/>
          <w:szCs w:val="22"/>
        </w:rPr>
        <w:t>poderá</w:t>
      </w:r>
      <w:r w:rsidR="001F3035" w:rsidRPr="00EA12B7">
        <w:rPr>
          <w:sz w:val="22"/>
          <w:szCs w:val="22"/>
        </w:rPr>
        <w:t>,</w:t>
      </w:r>
      <w:r w:rsidR="001F3035" w:rsidRPr="00EA12B7">
        <w:rPr>
          <w:b/>
          <w:sz w:val="22"/>
          <w:szCs w:val="22"/>
        </w:rPr>
        <w:t xml:space="preserve"> </w:t>
      </w:r>
      <w:r w:rsidR="001F3035" w:rsidRPr="00EA12B7">
        <w:rPr>
          <w:sz w:val="22"/>
          <w:szCs w:val="22"/>
        </w:rPr>
        <w:t xml:space="preserve">também, ser rescindido o contrato e/ou imputada à licitante vencedora, a pena prevista no artigo 14 do Decreto Municipal n.º 11.132/03, </w:t>
      </w:r>
      <w:r w:rsidR="001F3035" w:rsidRPr="00EA12B7">
        <w:rPr>
          <w:b/>
          <w:sz w:val="22"/>
          <w:szCs w:val="22"/>
        </w:rPr>
        <w:t>pelo prazo de até 60 (sessenta) meses</w:t>
      </w:r>
      <w:r>
        <w:rPr>
          <w:sz w:val="22"/>
          <w:szCs w:val="22"/>
        </w:rPr>
        <w:t>;</w:t>
      </w:r>
    </w:p>
    <w:p w:rsidR="00D64685" w:rsidRDefault="00D64685" w:rsidP="00D64685">
      <w:pPr>
        <w:pStyle w:val="EditalNumerado"/>
        <w:numPr>
          <w:ilvl w:val="0"/>
          <w:numId w:val="0"/>
        </w:numPr>
        <w:spacing w:after="120"/>
        <w:jc w:val="both"/>
        <w:rPr>
          <w:sz w:val="22"/>
          <w:szCs w:val="22"/>
        </w:rPr>
      </w:pPr>
      <w:r>
        <w:rPr>
          <w:b/>
          <w:sz w:val="22"/>
          <w:szCs w:val="22"/>
        </w:rPr>
        <w:t>b) p</w:t>
      </w:r>
      <w:r w:rsidR="001F3035" w:rsidRPr="00EA12B7">
        <w:rPr>
          <w:b/>
          <w:sz w:val="22"/>
          <w:szCs w:val="22"/>
        </w:rPr>
        <w:t>ela prestação do serviço em desacordo com o solicitado</w:t>
      </w:r>
      <w:r w:rsidR="001F3035" w:rsidRPr="00EA12B7">
        <w:rPr>
          <w:sz w:val="22"/>
          <w:szCs w:val="22"/>
        </w:rPr>
        <w:t>, aplicação de multa na razão de 5% (cinco por cento), sobre o valor total d</w:t>
      </w:r>
      <w:r w:rsidR="001F3035">
        <w:rPr>
          <w:sz w:val="22"/>
          <w:szCs w:val="22"/>
        </w:rPr>
        <w:t>o serviço</w:t>
      </w:r>
      <w:r w:rsidR="001F3035" w:rsidRPr="00EA12B7">
        <w:rPr>
          <w:sz w:val="22"/>
          <w:szCs w:val="22"/>
        </w:rPr>
        <w:t xml:space="preserve">, por infração, com prazo de até </w:t>
      </w:r>
      <w:proofErr w:type="gramStart"/>
      <w:r w:rsidR="001F3035" w:rsidRPr="00EA12B7">
        <w:rPr>
          <w:sz w:val="22"/>
          <w:szCs w:val="22"/>
        </w:rPr>
        <w:t>5</w:t>
      </w:r>
      <w:proofErr w:type="gramEnd"/>
      <w:r w:rsidR="001F3035" w:rsidRPr="00EA12B7">
        <w:rPr>
          <w:sz w:val="22"/>
          <w:szCs w:val="22"/>
        </w:rPr>
        <w:t xml:space="preserve"> (cinco) dias consecutivos para a efetiva adequação do serviço e até 3 (três) horas para o suporte. Após </w:t>
      </w:r>
      <w:r w:rsidR="005453A5">
        <w:rPr>
          <w:sz w:val="22"/>
          <w:szCs w:val="22"/>
        </w:rPr>
        <w:t>0</w:t>
      </w:r>
      <w:r w:rsidR="001F3035" w:rsidRPr="00EA12B7">
        <w:rPr>
          <w:sz w:val="22"/>
          <w:szCs w:val="22"/>
        </w:rPr>
        <w:t xml:space="preserve">2 (duas) infrações e/ou após o prazo para adequação, </w:t>
      </w:r>
      <w:r w:rsidR="001F3035" w:rsidRPr="00EA12B7">
        <w:rPr>
          <w:b/>
          <w:sz w:val="22"/>
          <w:szCs w:val="22"/>
        </w:rPr>
        <w:t>poderá</w:t>
      </w:r>
      <w:r w:rsidR="001F3035" w:rsidRPr="00EA12B7">
        <w:rPr>
          <w:sz w:val="22"/>
          <w:szCs w:val="22"/>
        </w:rPr>
        <w:t>,</w:t>
      </w:r>
      <w:r w:rsidR="001F3035" w:rsidRPr="00EA12B7">
        <w:rPr>
          <w:b/>
          <w:sz w:val="22"/>
          <w:szCs w:val="22"/>
        </w:rPr>
        <w:t xml:space="preserve"> </w:t>
      </w:r>
      <w:r w:rsidR="001F3035" w:rsidRPr="00EA12B7">
        <w:rPr>
          <w:sz w:val="22"/>
          <w:szCs w:val="22"/>
        </w:rPr>
        <w:t xml:space="preserve">também, ser rescindido o contrato e/ou imputada à licitante vencedora, a pena prevista no artigo 14 do Decreto Municipal n.º 11.132/03, </w:t>
      </w:r>
      <w:r w:rsidR="001F3035" w:rsidRPr="00EA12B7">
        <w:rPr>
          <w:b/>
          <w:sz w:val="22"/>
          <w:szCs w:val="22"/>
        </w:rPr>
        <w:t>pelo prazo de até 60 (sessenta) meses</w:t>
      </w:r>
      <w:r>
        <w:rPr>
          <w:sz w:val="22"/>
          <w:szCs w:val="22"/>
        </w:rPr>
        <w:t>;</w:t>
      </w:r>
    </w:p>
    <w:p w:rsidR="001F3035" w:rsidRDefault="00D64685" w:rsidP="00D64685">
      <w:pPr>
        <w:pStyle w:val="EditalNumerado"/>
        <w:numPr>
          <w:ilvl w:val="0"/>
          <w:numId w:val="0"/>
        </w:numPr>
        <w:spacing w:after="120"/>
        <w:jc w:val="both"/>
        <w:rPr>
          <w:sz w:val="22"/>
          <w:szCs w:val="22"/>
        </w:rPr>
      </w:pPr>
      <w:r w:rsidRPr="005453A5">
        <w:rPr>
          <w:b/>
          <w:sz w:val="22"/>
          <w:szCs w:val="22"/>
        </w:rPr>
        <w:t>c)</w:t>
      </w:r>
      <w:r>
        <w:rPr>
          <w:sz w:val="22"/>
          <w:szCs w:val="22"/>
        </w:rPr>
        <w:t xml:space="preserve"> </w:t>
      </w:r>
      <w:r w:rsidRPr="00D64685">
        <w:rPr>
          <w:b/>
          <w:sz w:val="22"/>
          <w:szCs w:val="22"/>
        </w:rPr>
        <w:t>p</w:t>
      </w:r>
      <w:r w:rsidR="001F3035" w:rsidRPr="00D64685">
        <w:rPr>
          <w:b/>
          <w:sz w:val="22"/>
          <w:szCs w:val="22"/>
        </w:rPr>
        <w:t>ela desistência na execução do contrato</w:t>
      </w:r>
      <w:r w:rsidR="001F3035" w:rsidRPr="00676273">
        <w:rPr>
          <w:sz w:val="22"/>
          <w:szCs w:val="22"/>
        </w:rPr>
        <w:t xml:space="preserve">, multa de </w:t>
      </w:r>
      <w:r w:rsidR="001F3035">
        <w:rPr>
          <w:sz w:val="22"/>
          <w:szCs w:val="22"/>
        </w:rPr>
        <w:t>2</w:t>
      </w:r>
      <w:r w:rsidR="001F3035" w:rsidRPr="00676273">
        <w:rPr>
          <w:sz w:val="22"/>
          <w:szCs w:val="22"/>
        </w:rPr>
        <w:t>0% sobre o valor total</w:t>
      </w:r>
      <w:r w:rsidR="001F3035">
        <w:rPr>
          <w:sz w:val="22"/>
          <w:szCs w:val="22"/>
        </w:rPr>
        <w:t xml:space="preserve"> estimado do </w:t>
      </w:r>
      <w:r w:rsidR="001F3035" w:rsidRPr="00676273">
        <w:rPr>
          <w:sz w:val="22"/>
          <w:szCs w:val="22"/>
        </w:rPr>
        <w:t>contrato.</w:t>
      </w:r>
    </w:p>
    <w:p w:rsidR="001F3035" w:rsidRPr="00EA12B7" w:rsidRDefault="00D64685" w:rsidP="00D64685">
      <w:pPr>
        <w:pStyle w:val="EditalNumerado"/>
        <w:numPr>
          <w:ilvl w:val="0"/>
          <w:numId w:val="0"/>
        </w:numPr>
        <w:spacing w:after="120"/>
        <w:jc w:val="both"/>
        <w:rPr>
          <w:sz w:val="22"/>
          <w:szCs w:val="22"/>
        </w:rPr>
      </w:pPr>
      <w:r w:rsidRPr="00D64685">
        <w:rPr>
          <w:b/>
          <w:sz w:val="22"/>
          <w:szCs w:val="22"/>
        </w:rPr>
        <w:t xml:space="preserve">Item </w:t>
      </w:r>
      <w:proofErr w:type="gramStart"/>
      <w:r w:rsidRPr="00D64685">
        <w:rPr>
          <w:b/>
          <w:sz w:val="22"/>
          <w:szCs w:val="22"/>
        </w:rPr>
        <w:t>2</w:t>
      </w:r>
      <w:proofErr w:type="gramEnd"/>
      <w:r w:rsidRPr="00D64685">
        <w:rPr>
          <w:b/>
          <w:sz w:val="22"/>
          <w:szCs w:val="22"/>
        </w:rPr>
        <w:t>.</w:t>
      </w:r>
      <w:r>
        <w:rPr>
          <w:sz w:val="22"/>
          <w:szCs w:val="22"/>
        </w:rPr>
        <w:t xml:space="preserve"> </w:t>
      </w:r>
      <w:r w:rsidR="001F3035" w:rsidRPr="00EA12B7">
        <w:rPr>
          <w:sz w:val="22"/>
          <w:szCs w:val="22"/>
        </w:rPr>
        <w:t>Nos termos do art. 7º da Lei n.º 10.520</w:t>
      </w:r>
      <w:r w:rsidR="005453A5">
        <w:rPr>
          <w:sz w:val="22"/>
          <w:szCs w:val="22"/>
        </w:rPr>
        <w:t xml:space="preserve">, de 17 de julho de </w:t>
      </w:r>
      <w:r w:rsidR="001F3035" w:rsidRPr="00EA12B7">
        <w:rPr>
          <w:sz w:val="22"/>
          <w:szCs w:val="22"/>
        </w:rPr>
        <w:t xml:space="preserve">2002, a </w:t>
      </w:r>
      <w:r w:rsidR="001F3035">
        <w:rPr>
          <w:sz w:val="22"/>
          <w:szCs w:val="22"/>
        </w:rPr>
        <w:t>CONTRATADA</w:t>
      </w:r>
      <w:r w:rsidR="001F3035" w:rsidRPr="00EA12B7">
        <w:rPr>
          <w:sz w:val="22"/>
          <w:szCs w:val="22"/>
        </w:rPr>
        <w:t xml:space="preserve">, sem prejuízo das demais cominações legais e contratuais, poderá ficar, pelo prazo de até </w:t>
      </w:r>
      <w:proofErr w:type="gramStart"/>
      <w:r w:rsidR="001F3035" w:rsidRPr="00EA12B7">
        <w:rPr>
          <w:sz w:val="22"/>
          <w:szCs w:val="22"/>
        </w:rPr>
        <w:t>60 (sessenta) meses, impedida</w:t>
      </w:r>
      <w:proofErr w:type="gramEnd"/>
      <w:r w:rsidR="001F3035" w:rsidRPr="00EA12B7">
        <w:rPr>
          <w:sz w:val="22"/>
          <w:szCs w:val="22"/>
        </w:rPr>
        <w:t xml:space="preserve"> de licitar e contratar com a Administração Pública</w:t>
      </w:r>
      <w:r w:rsidR="005453A5">
        <w:rPr>
          <w:sz w:val="22"/>
          <w:szCs w:val="22"/>
        </w:rPr>
        <w:t>,</w:t>
      </w:r>
      <w:r w:rsidR="001F3035" w:rsidRPr="00EA12B7">
        <w:rPr>
          <w:sz w:val="22"/>
          <w:szCs w:val="22"/>
        </w:rPr>
        <w:t xml:space="preserve"> e </w:t>
      </w:r>
      <w:r w:rsidR="005453A5">
        <w:rPr>
          <w:sz w:val="22"/>
          <w:szCs w:val="22"/>
        </w:rPr>
        <w:t xml:space="preserve">ter </w:t>
      </w:r>
      <w:r w:rsidR="001F3035" w:rsidRPr="00EA12B7">
        <w:rPr>
          <w:sz w:val="22"/>
          <w:szCs w:val="22"/>
        </w:rPr>
        <w:t>cancelado o Registro Cadastral de Fornecedores do Município de Caxias do Sul, nos casos de:</w:t>
      </w:r>
    </w:p>
    <w:p w:rsidR="001F3035" w:rsidRPr="00EA12B7" w:rsidRDefault="001F3035" w:rsidP="001F3035">
      <w:pPr>
        <w:pStyle w:val="EditalNumerado"/>
        <w:numPr>
          <w:ilvl w:val="0"/>
          <w:numId w:val="0"/>
        </w:numPr>
        <w:spacing w:after="120"/>
        <w:jc w:val="both"/>
        <w:rPr>
          <w:sz w:val="22"/>
          <w:szCs w:val="22"/>
        </w:rPr>
      </w:pPr>
      <w:r w:rsidRPr="00EA12B7">
        <w:rPr>
          <w:b/>
          <w:sz w:val="22"/>
          <w:szCs w:val="22"/>
        </w:rPr>
        <w:t>a</w:t>
      </w:r>
      <w:r w:rsidRPr="00EA12B7">
        <w:rPr>
          <w:sz w:val="22"/>
          <w:szCs w:val="22"/>
        </w:rPr>
        <w:t>) apresentação de documentação falsa;</w:t>
      </w:r>
    </w:p>
    <w:p w:rsidR="001F3035" w:rsidRPr="00EA12B7" w:rsidRDefault="001F3035" w:rsidP="001F3035">
      <w:pPr>
        <w:pStyle w:val="EditalNumerado"/>
        <w:numPr>
          <w:ilvl w:val="0"/>
          <w:numId w:val="0"/>
        </w:numPr>
        <w:spacing w:after="120"/>
        <w:jc w:val="both"/>
        <w:rPr>
          <w:sz w:val="22"/>
          <w:szCs w:val="22"/>
        </w:rPr>
      </w:pPr>
      <w:r w:rsidRPr="00EA12B7">
        <w:rPr>
          <w:b/>
          <w:sz w:val="22"/>
          <w:szCs w:val="22"/>
        </w:rPr>
        <w:t>b</w:t>
      </w:r>
      <w:r w:rsidRPr="00EA12B7">
        <w:rPr>
          <w:sz w:val="22"/>
          <w:szCs w:val="22"/>
        </w:rPr>
        <w:t>) retardamento na execução do objeto;</w:t>
      </w:r>
    </w:p>
    <w:p w:rsidR="001F3035" w:rsidRPr="00EA12B7" w:rsidRDefault="001F3035" w:rsidP="001F3035">
      <w:pPr>
        <w:pStyle w:val="EditalNumerado"/>
        <w:numPr>
          <w:ilvl w:val="0"/>
          <w:numId w:val="0"/>
        </w:numPr>
        <w:spacing w:after="120"/>
        <w:jc w:val="both"/>
        <w:rPr>
          <w:sz w:val="22"/>
          <w:szCs w:val="22"/>
        </w:rPr>
      </w:pPr>
      <w:r w:rsidRPr="00EA12B7">
        <w:rPr>
          <w:b/>
          <w:sz w:val="22"/>
          <w:szCs w:val="22"/>
        </w:rPr>
        <w:t>c</w:t>
      </w:r>
      <w:r w:rsidRPr="00EA12B7">
        <w:rPr>
          <w:sz w:val="22"/>
          <w:szCs w:val="22"/>
        </w:rPr>
        <w:t>) não-manutenção da proposta ou lance verbal;</w:t>
      </w:r>
    </w:p>
    <w:p w:rsidR="001F3035" w:rsidRPr="00EA12B7" w:rsidRDefault="001F3035" w:rsidP="001F3035">
      <w:pPr>
        <w:pStyle w:val="EditalNumerado"/>
        <w:numPr>
          <w:ilvl w:val="0"/>
          <w:numId w:val="0"/>
        </w:numPr>
        <w:spacing w:after="120"/>
        <w:jc w:val="both"/>
        <w:rPr>
          <w:sz w:val="22"/>
          <w:szCs w:val="22"/>
        </w:rPr>
      </w:pPr>
      <w:r w:rsidRPr="00EA12B7">
        <w:rPr>
          <w:b/>
          <w:sz w:val="22"/>
          <w:szCs w:val="22"/>
        </w:rPr>
        <w:t>d</w:t>
      </w:r>
      <w:r w:rsidRPr="00EA12B7">
        <w:rPr>
          <w:sz w:val="22"/>
          <w:szCs w:val="22"/>
        </w:rPr>
        <w:t>) comportamento inidôneo;</w:t>
      </w:r>
    </w:p>
    <w:p w:rsidR="001F3035" w:rsidRPr="00EA12B7" w:rsidRDefault="001F3035" w:rsidP="001F3035">
      <w:pPr>
        <w:pStyle w:val="EditalNumerado"/>
        <w:numPr>
          <w:ilvl w:val="0"/>
          <w:numId w:val="0"/>
        </w:numPr>
        <w:spacing w:after="120"/>
        <w:jc w:val="both"/>
        <w:rPr>
          <w:sz w:val="22"/>
          <w:szCs w:val="22"/>
        </w:rPr>
      </w:pPr>
      <w:r w:rsidRPr="00EA12B7">
        <w:rPr>
          <w:b/>
          <w:sz w:val="22"/>
          <w:szCs w:val="22"/>
        </w:rPr>
        <w:lastRenderedPageBreak/>
        <w:t>e</w:t>
      </w:r>
      <w:r w:rsidRPr="00EA12B7">
        <w:rPr>
          <w:sz w:val="22"/>
          <w:szCs w:val="22"/>
        </w:rPr>
        <w:t>) fraude ou falha na execução do contrato.</w:t>
      </w:r>
    </w:p>
    <w:p w:rsidR="001F3035" w:rsidRDefault="00D64685" w:rsidP="001F3035">
      <w:pPr>
        <w:spacing w:after="120"/>
        <w:rPr>
          <w:sz w:val="22"/>
          <w:szCs w:val="22"/>
        </w:rPr>
      </w:pPr>
      <w:r w:rsidRPr="00D64685">
        <w:rPr>
          <w:b/>
          <w:sz w:val="22"/>
          <w:szCs w:val="22"/>
        </w:rPr>
        <w:t xml:space="preserve">Item </w:t>
      </w:r>
      <w:proofErr w:type="gramStart"/>
      <w:r w:rsidRPr="00D64685">
        <w:rPr>
          <w:b/>
          <w:sz w:val="22"/>
          <w:szCs w:val="22"/>
        </w:rPr>
        <w:t>3</w:t>
      </w:r>
      <w:proofErr w:type="gramEnd"/>
      <w:r w:rsidRPr="00D64685">
        <w:rPr>
          <w:b/>
          <w:sz w:val="22"/>
          <w:szCs w:val="22"/>
        </w:rPr>
        <w:t xml:space="preserve">. </w:t>
      </w:r>
      <w:r w:rsidR="001F3035" w:rsidRPr="00EA12B7">
        <w:rPr>
          <w:sz w:val="22"/>
          <w:szCs w:val="22"/>
        </w:rPr>
        <w:t xml:space="preserve">Será facultado à </w:t>
      </w:r>
      <w:r w:rsidR="001F3035">
        <w:rPr>
          <w:sz w:val="22"/>
          <w:szCs w:val="22"/>
        </w:rPr>
        <w:t>CONTRATADA</w:t>
      </w:r>
      <w:r w:rsidR="001F3035" w:rsidRPr="00EA12B7">
        <w:rPr>
          <w:sz w:val="22"/>
          <w:szCs w:val="22"/>
        </w:rPr>
        <w:t xml:space="preserve"> o prazo de </w:t>
      </w:r>
      <w:proofErr w:type="gramStart"/>
      <w:r w:rsidR="001F3035" w:rsidRPr="00EA12B7">
        <w:rPr>
          <w:sz w:val="22"/>
          <w:szCs w:val="22"/>
        </w:rPr>
        <w:t>5</w:t>
      </w:r>
      <w:proofErr w:type="gramEnd"/>
      <w:r w:rsidR="001F3035" w:rsidRPr="00EA12B7">
        <w:rPr>
          <w:sz w:val="22"/>
          <w:szCs w:val="22"/>
        </w:rPr>
        <w:t xml:space="preserve"> (cinco) dias úteis para a apresentação de defesa prévia, na ocorrência de q</w:t>
      </w:r>
      <w:r w:rsidR="001F3035">
        <w:rPr>
          <w:sz w:val="22"/>
          <w:szCs w:val="22"/>
        </w:rPr>
        <w:t>uaisquer das situações aqui previstas</w:t>
      </w:r>
      <w:r w:rsidR="001F3035" w:rsidRPr="00EA12B7">
        <w:rPr>
          <w:sz w:val="22"/>
          <w:szCs w:val="22"/>
        </w:rPr>
        <w:t>.</w:t>
      </w:r>
    </w:p>
    <w:p w:rsidR="00D64685" w:rsidRDefault="00D64685" w:rsidP="00D64685">
      <w:pPr>
        <w:spacing w:after="120"/>
        <w:rPr>
          <w:sz w:val="22"/>
          <w:szCs w:val="22"/>
        </w:rPr>
      </w:pPr>
      <w:r w:rsidRPr="00D64685">
        <w:rPr>
          <w:b/>
          <w:sz w:val="22"/>
          <w:szCs w:val="22"/>
        </w:rPr>
        <w:t xml:space="preserve">Item </w:t>
      </w:r>
      <w:proofErr w:type="gramStart"/>
      <w:r w:rsidRPr="00D64685">
        <w:rPr>
          <w:b/>
          <w:sz w:val="22"/>
          <w:szCs w:val="22"/>
        </w:rPr>
        <w:t>4</w:t>
      </w:r>
      <w:proofErr w:type="gramEnd"/>
      <w:r w:rsidRPr="00D64685">
        <w:rPr>
          <w:b/>
          <w:sz w:val="22"/>
          <w:szCs w:val="22"/>
        </w:rPr>
        <w:t>.</w:t>
      </w:r>
      <w:r w:rsidR="001F3035" w:rsidRPr="00D64685">
        <w:rPr>
          <w:sz w:val="22"/>
          <w:szCs w:val="22"/>
        </w:rPr>
        <w:t xml:space="preserve"> Para o pagamento das penalidades aplicadas, a CONTRATANTE poderá reter eventuais créditos da CONTRATADA.</w:t>
      </w:r>
    </w:p>
    <w:p w:rsidR="00D64685" w:rsidRDefault="00D64685" w:rsidP="00D64685">
      <w:pPr>
        <w:spacing w:after="120"/>
        <w:rPr>
          <w:sz w:val="22"/>
          <w:szCs w:val="22"/>
        </w:rPr>
      </w:pPr>
    </w:p>
    <w:p w:rsidR="001F3035" w:rsidRPr="00D64685" w:rsidRDefault="00D64685" w:rsidP="00D64685">
      <w:pPr>
        <w:spacing w:after="120"/>
        <w:rPr>
          <w:b/>
          <w:sz w:val="22"/>
          <w:szCs w:val="22"/>
        </w:rPr>
      </w:pPr>
      <w:r w:rsidRPr="00D64685">
        <w:rPr>
          <w:b/>
          <w:sz w:val="22"/>
          <w:szCs w:val="22"/>
        </w:rPr>
        <w:t xml:space="preserve">CLÁUSULA DÉCIMA </w:t>
      </w:r>
      <w:r w:rsidR="005453A5">
        <w:rPr>
          <w:b/>
          <w:sz w:val="22"/>
          <w:szCs w:val="22"/>
        </w:rPr>
        <w:t>SÉTIMA</w:t>
      </w:r>
      <w:r w:rsidRPr="00D64685">
        <w:rPr>
          <w:b/>
          <w:sz w:val="22"/>
          <w:szCs w:val="22"/>
        </w:rPr>
        <w:t xml:space="preserve"> – </w:t>
      </w:r>
      <w:r w:rsidR="001F3035" w:rsidRPr="00D64685">
        <w:rPr>
          <w:b/>
          <w:sz w:val="22"/>
          <w:szCs w:val="22"/>
        </w:rPr>
        <w:t>DA FISCALIZAÇÃO</w:t>
      </w:r>
    </w:p>
    <w:p w:rsidR="00630BFD" w:rsidRDefault="00630BFD" w:rsidP="00630BFD">
      <w:pPr>
        <w:spacing w:after="120"/>
        <w:rPr>
          <w:sz w:val="22"/>
          <w:szCs w:val="22"/>
        </w:rPr>
      </w:pPr>
      <w:r>
        <w:rPr>
          <w:rFonts w:eastAsia="Arial"/>
          <w:sz w:val="22"/>
          <w:szCs w:val="22"/>
        </w:rPr>
        <w:t xml:space="preserve">Para acompanhamento, fiscalização e recebimento dos serviços objetos desta licitação, a CONTRATANTE designará servidor responsável, nos termos do art. 73, I, “a” e "b", da Lei Federal </w:t>
      </w:r>
      <w:proofErr w:type="spellStart"/>
      <w:r>
        <w:rPr>
          <w:rFonts w:eastAsia="Arial"/>
          <w:sz w:val="22"/>
          <w:szCs w:val="22"/>
        </w:rPr>
        <w:t>n.°</w:t>
      </w:r>
      <w:proofErr w:type="spellEnd"/>
      <w:r>
        <w:rPr>
          <w:rFonts w:eastAsia="Arial"/>
          <w:sz w:val="22"/>
          <w:szCs w:val="22"/>
        </w:rPr>
        <w:t xml:space="preserve"> 8.666/93, que </w:t>
      </w:r>
      <w:r w:rsidRPr="00EA12B7">
        <w:rPr>
          <w:sz w:val="22"/>
          <w:szCs w:val="22"/>
        </w:rPr>
        <w:t>emiti</w:t>
      </w:r>
      <w:r>
        <w:rPr>
          <w:sz w:val="22"/>
          <w:szCs w:val="22"/>
        </w:rPr>
        <w:t>rá</w:t>
      </w:r>
      <w:r w:rsidRPr="00EA12B7">
        <w:rPr>
          <w:sz w:val="22"/>
          <w:szCs w:val="22"/>
        </w:rPr>
        <w:t xml:space="preserve"> o termo de recebimento </w:t>
      </w:r>
      <w:r>
        <w:rPr>
          <w:sz w:val="22"/>
          <w:szCs w:val="22"/>
        </w:rPr>
        <w:t xml:space="preserve">ou aceite </w:t>
      </w:r>
      <w:r w:rsidRPr="00EA12B7">
        <w:rPr>
          <w:sz w:val="22"/>
          <w:szCs w:val="22"/>
        </w:rPr>
        <w:t>para cada serviço prestado.</w:t>
      </w:r>
    </w:p>
    <w:p w:rsidR="00630BFD" w:rsidRDefault="00630BFD" w:rsidP="00D64685">
      <w:pPr>
        <w:spacing w:after="120"/>
        <w:rPr>
          <w:sz w:val="22"/>
          <w:szCs w:val="22"/>
        </w:rPr>
      </w:pPr>
    </w:p>
    <w:p w:rsidR="001F3035" w:rsidRPr="00D64685" w:rsidRDefault="00D64685" w:rsidP="00D64685">
      <w:pPr>
        <w:spacing w:after="120"/>
        <w:rPr>
          <w:b/>
          <w:sz w:val="22"/>
          <w:szCs w:val="22"/>
        </w:rPr>
      </w:pPr>
      <w:r w:rsidRPr="00D64685">
        <w:rPr>
          <w:b/>
          <w:sz w:val="22"/>
          <w:szCs w:val="22"/>
        </w:rPr>
        <w:t xml:space="preserve">CLÁUSULA DÉCIMA </w:t>
      </w:r>
      <w:r w:rsidR="005453A5">
        <w:rPr>
          <w:b/>
          <w:sz w:val="22"/>
          <w:szCs w:val="22"/>
        </w:rPr>
        <w:t>OITAVA</w:t>
      </w:r>
      <w:r w:rsidRPr="00D64685">
        <w:rPr>
          <w:b/>
          <w:sz w:val="22"/>
          <w:szCs w:val="22"/>
        </w:rPr>
        <w:t xml:space="preserve"> – </w:t>
      </w:r>
      <w:r w:rsidR="001F3035" w:rsidRPr="00D64685">
        <w:rPr>
          <w:b/>
          <w:sz w:val="22"/>
          <w:szCs w:val="22"/>
        </w:rPr>
        <w:t>DOS RECURSOS ORÇAMENTÁRIOS</w:t>
      </w:r>
    </w:p>
    <w:p w:rsidR="00D64685" w:rsidRDefault="001F3035" w:rsidP="00D64685">
      <w:pPr>
        <w:pStyle w:val="EditalNumerado"/>
        <w:numPr>
          <w:ilvl w:val="0"/>
          <w:numId w:val="0"/>
        </w:numPr>
        <w:spacing w:after="120"/>
        <w:jc w:val="both"/>
        <w:rPr>
          <w:sz w:val="22"/>
          <w:szCs w:val="22"/>
        </w:rPr>
      </w:pPr>
      <w:r w:rsidRPr="00EA12B7">
        <w:rPr>
          <w:sz w:val="22"/>
          <w:szCs w:val="22"/>
        </w:rPr>
        <w:t xml:space="preserve">O custeio das despesas decorrentes deste Contrato, no presente exercício correrá por conta da rubrica orçamentária 2001.3390.39 – Outros Serviços de Terceiros – Pessoa Jurídica, e a consignar no exercício seguinte, os </w:t>
      </w:r>
      <w:r w:rsidR="00D64685">
        <w:rPr>
          <w:sz w:val="22"/>
          <w:szCs w:val="22"/>
        </w:rPr>
        <w:t>valores dos serviços executados.</w:t>
      </w:r>
    </w:p>
    <w:p w:rsidR="00D64685" w:rsidRDefault="00D64685" w:rsidP="00D64685">
      <w:pPr>
        <w:pStyle w:val="EditalNumerado"/>
        <w:numPr>
          <w:ilvl w:val="0"/>
          <w:numId w:val="0"/>
        </w:numPr>
        <w:spacing w:after="120"/>
        <w:jc w:val="both"/>
        <w:rPr>
          <w:sz w:val="22"/>
          <w:szCs w:val="22"/>
        </w:rPr>
      </w:pPr>
    </w:p>
    <w:p w:rsidR="001F3035" w:rsidRPr="00D64685" w:rsidRDefault="00D64685" w:rsidP="00D64685">
      <w:pPr>
        <w:pStyle w:val="Corpodetexto"/>
        <w:rPr>
          <w:b/>
          <w:sz w:val="22"/>
          <w:szCs w:val="22"/>
        </w:rPr>
      </w:pPr>
      <w:r w:rsidRPr="00D64685">
        <w:rPr>
          <w:b/>
          <w:sz w:val="22"/>
          <w:szCs w:val="22"/>
        </w:rPr>
        <w:t xml:space="preserve">CLÁUSULA </w:t>
      </w:r>
      <w:r w:rsidR="005453A5">
        <w:rPr>
          <w:b/>
          <w:sz w:val="22"/>
          <w:szCs w:val="22"/>
        </w:rPr>
        <w:t>DÉCIMA NONA</w:t>
      </w:r>
      <w:r w:rsidRPr="00D64685">
        <w:rPr>
          <w:b/>
          <w:sz w:val="22"/>
          <w:szCs w:val="22"/>
        </w:rPr>
        <w:t xml:space="preserve"> – </w:t>
      </w:r>
      <w:r w:rsidR="001F3035" w:rsidRPr="00D64685">
        <w:rPr>
          <w:b/>
          <w:sz w:val="22"/>
          <w:szCs w:val="22"/>
        </w:rPr>
        <w:t>D</w:t>
      </w:r>
      <w:r w:rsidRPr="00D64685">
        <w:rPr>
          <w:b/>
          <w:sz w:val="22"/>
          <w:szCs w:val="22"/>
        </w:rPr>
        <w:t>O</w:t>
      </w:r>
      <w:r w:rsidR="001F3035" w:rsidRPr="00D64685">
        <w:rPr>
          <w:b/>
          <w:sz w:val="22"/>
          <w:szCs w:val="22"/>
        </w:rPr>
        <w:t xml:space="preserve"> FORO</w:t>
      </w:r>
    </w:p>
    <w:p w:rsidR="001F3035" w:rsidRPr="00EA12B7" w:rsidRDefault="001F3035" w:rsidP="001F3035">
      <w:pPr>
        <w:spacing w:after="120"/>
        <w:rPr>
          <w:sz w:val="22"/>
          <w:szCs w:val="22"/>
        </w:rPr>
      </w:pPr>
      <w:r w:rsidRPr="00EA12B7">
        <w:rPr>
          <w:sz w:val="22"/>
          <w:szCs w:val="22"/>
        </w:rPr>
        <w:t>Para dirimir quaisquer dúvidas advindas deste Contrato, fica eleito com exclusividade o Foro de Caxias do Sul.</w:t>
      </w:r>
    </w:p>
    <w:p w:rsidR="00D64685" w:rsidRDefault="00D64685" w:rsidP="001F3035">
      <w:pPr>
        <w:spacing w:after="120"/>
        <w:rPr>
          <w:sz w:val="22"/>
          <w:szCs w:val="22"/>
        </w:rPr>
      </w:pPr>
    </w:p>
    <w:p w:rsidR="001F3035" w:rsidRDefault="001F3035" w:rsidP="001F3035">
      <w:pPr>
        <w:spacing w:after="120"/>
        <w:rPr>
          <w:sz w:val="22"/>
          <w:szCs w:val="22"/>
        </w:rPr>
      </w:pPr>
      <w:r w:rsidRPr="00EA12B7">
        <w:rPr>
          <w:sz w:val="22"/>
          <w:szCs w:val="22"/>
        </w:rPr>
        <w:t>E por terem assim acordado, declaram aceitar todas as disposições estabelecidas no presente instrumento, comprometendo-se em bem e fielmente cumpri-las, pelo que assinam o presente junto com duas testemunhas, a fim de que o mesmo passe a produzir os efeitos de direito.</w:t>
      </w:r>
    </w:p>
    <w:p w:rsidR="001F3035" w:rsidRPr="00EA12B7" w:rsidRDefault="001F3035" w:rsidP="001F3035">
      <w:pPr>
        <w:spacing w:after="120"/>
        <w:rPr>
          <w:sz w:val="22"/>
          <w:szCs w:val="22"/>
        </w:rPr>
      </w:pPr>
    </w:p>
    <w:p w:rsidR="001F3035" w:rsidRPr="00EA12B7" w:rsidRDefault="001F3035" w:rsidP="001F3035">
      <w:pPr>
        <w:spacing w:after="120"/>
        <w:jc w:val="center"/>
        <w:rPr>
          <w:sz w:val="22"/>
          <w:szCs w:val="22"/>
        </w:rPr>
      </w:pPr>
      <w:r w:rsidRPr="00EA12B7">
        <w:rPr>
          <w:sz w:val="22"/>
          <w:szCs w:val="22"/>
        </w:rPr>
        <w:t>Caxias do Sul,   ....... de  ................. de 201</w:t>
      </w:r>
      <w:r w:rsidR="003C099C">
        <w:rPr>
          <w:sz w:val="22"/>
          <w:szCs w:val="22"/>
        </w:rPr>
        <w:t>5</w:t>
      </w:r>
      <w:r w:rsidRPr="00EA12B7">
        <w:rPr>
          <w:sz w:val="22"/>
          <w:szCs w:val="22"/>
        </w:rPr>
        <w:t>.</w:t>
      </w:r>
    </w:p>
    <w:p w:rsidR="001F3035" w:rsidRPr="00EA12B7" w:rsidRDefault="001F3035" w:rsidP="001F3035">
      <w:pPr>
        <w:spacing w:after="120"/>
        <w:ind w:left="3540"/>
        <w:jc w:val="center"/>
        <w:rPr>
          <w:b/>
          <w:sz w:val="22"/>
          <w:szCs w:val="22"/>
        </w:rPr>
      </w:pPr>
    </w:p>
    <w:p w:rsidR="001F3035" w:rsidRPr="00EA12B7" w:rsidRDefault="001F3035" w:rsidP="001F3035">
      <w:pPr>
        <w:spacing w:after="120"/>
        <w:ind w:left="3540"/>
        <w:jc w:val="center"/>
        <w:rPr>
          <w:b/>
          <w:sz w:val="22"/>
          <w:szCs w:val="22"/>
        </w:rPr>
      </w:pPr>
    </w:p>
    <w:p w:rsidR="001F3035" w:rsidRPr="00EA12B7" w:rsidRDefault="001F3035" w:rsidP="00D64685">
      <w:pPr>
        <w:spacing w:after="120"/>
        <w:ind w:left="3540"/>
        <w:jc w:val="center"/>
        <w:rPr>
          <w:b/>
          <w:sz w:val="22"/>
          <w:szCs w:val="22"/>
        </w:rPr>
      </w:pPr>
      <w:r w:rsidRPr="00EA12B7">
        <w:rPr>
          <w:b/>
          <w:sz w:val="22"/>
          <w:szCs w:val="22"/>
        </w:rPr>
        <w:t>Câmara Municipal de Caxias do Sul,</w:t>
      </w:r>
    </w:p>
    <w:p w:rsidR="001F3035" w:rsidRPr="00EA12B7" w:rsidRDefault="001F3035" w:rsidP="00D64685">
      <w:pPr>
        <w:spacing w:after="120"/>
        <w:ind w:left="3538"/>
        <w:jc w:val="center"/>
        <w:rPr>
          <w:sz w:val="22"/>
          <w:szCs w:val="22"/>
        </w:rPr>
      </w:pPr>
      <w:r>
        <w:rPr>
          <w:sz w:val="22"/>
          <w:szCs w:val="22"/>
        </w:rPr>
        <w:t>Vereador</w:t>
      </w:r>
      <w:r w:rsidR="003C099C">
        <w:rPr>
          <w:sz w:val="22"/>
          <w:szCs w:val="22"/>
        </w:rPr>
        <w:t xml:space="preserve"> Flávio Guido </w:t>
      </w:r>
      <w:proofErr w:type="spellStart"/>
      <w:r w:rsidR="003C099C">
        <w:rPr>
          <w:sz w:val="22"/>
          <w:szCs w:val="22"/>
        </w:rPr>
        <w:t>Cassina</w:t>
      </w:r>
      <w:proofErr w:type="spellEnd"/>
      <w:r w:rsidRPr="00EA12B7">
        <w:rPr>
          <w:sz w:val="22"/>
          <w:szCs w:val="22"/>
        </w:rPr>
        <w:t>,</w:t>
      </w:r>
    </w:p>
    <w:p w:rsidR="001F3035" w:rsidRPr="00EA12B7" w:rsidRDefault="001F3035" w:rsidP="00D64685">
      <w:pPr>
        <w:spacing w:after="120"/>
        <w:ind w:left="3538"/>
        <w:jc w:val="center"/>
        <w:rPr>
          <w:sz w:val="22"/>
          <w:szCs w:val="22"/>
        </w:rPr>
      </w:pPr>
      <w:r w:rsidRPr="00EA12B7">
        <w:rPr>
          <w:sz w:val="22"/>
          <w:szCs w:val="22"/>
        </w:rPr>
        <w:t>Presidente.</w:t>
      </w:r>
    </w:p>
    <w:p w:rsidR="001F3035" w:rsidRDefault="001F3035" w:rsidP="001F3035">
      <w:pPr>
        <w:spacing w:after="120"/>
        <w:rPr>
          <w:sz w:val="22"/>
          <w:szCs w:val="22"/>
        </w:rPr>
      </w:pPr>
    </w:p>
    <w:p w:rsidR="004F246F" w:rsidRDefault="001F3035" w:rsidP="00D64685">
      <w:pPr>
        <w:spacing w:after="12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Contratada</w:t>
      </w:r>
    </w:p>
    <w:sectPr w:rsidR="004F246F" w:rsidSect="0021561F">
      <w:pgSz w:w="11906" w:h="16838"/>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7EA0E3E"/>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198"/>
        </w:tabs>
        <w:ind w:left="142" w:firstLine="0"/>
      </w:pPr>
      <w:rPr>
        <w:b/>
        <w:color w:val="auto"/>
        <w:sz w:val="22"/>
        <w:szCs w:val="22"/>
      </w:rPr>
    </w:lvl>
    <w:lvl w:ilvl="2">
      <w:start w:val="1"/>
      <w:numFmt w:val="decimal"/>
      <w:suff w:val="space"/>
      <w:lvlText w:val="%1.%2.%3."/>
      <w:lvlJc w:val="left"/>
      <w:pPr>
        <w:tabs>
          <w:tab w:val="num" w:pos="5376"/>
        </w:tabs>
        <w:ind w:left="6096"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0000015"/>
    <w:multiLevelType w:val="singleLevel"/>
    <w:tmpl w:val="00000015"/>
    <w:name w:val="WW8Num21"/>
    <w:lvl w:ilvl="0">
      <w:start w:val="1"/>
      <w:numFmt w:val="lowerLetter"/>
      <w:lvlText w:val="%1)"/>
      <w:lvlJc w:val="left"/>
      <w:pPr>
        <w:tabs>
          <w:tab w:val="num" w:pos="360"/>
        </w:tabs>
        <w:ind w:left="360" w:hanging="360"/>
      </w:pPr>
      <w:rPr>
        <w:b/>
      </w:rPr>
    </w:lvl>
  </w:abstractNum>
  <w:abstractNum w:abstractNumId="3">
    <w:nsid w:val="00000016"/>
    <w:multiLevelType w:val="singleLevel"/>
    <w:tmpl w:val="00000016"/>
    <w:name w:val="WW8Num22"/>
    <w:lvl w:ilvl="0">
      <w:start w:val="1"/>
      <w:numFmt w:val="lowerLetter"/>
      <w:pStyle w:val="EditalNumerado"/>
      <w:lvlText w:val="%1)"/>
      <w:lvlJc w:val="left"/>
      <w:pPr>
        <w:tabs>
          <w:tab w:val="num" w:pos="720"/>
        </w:tabs>
        <w:ind w:left="720" w:hanging="360"/>
      </w:pPr>
      <w:rPr>
        <w:b/>
        <w:sz w:val="22"/>
      </w:rPr>
    </w:lvl>
  </w:abstractNum>
  <w:num w:numId="1">
    <w:abstractNumId w:val="0"/>
  </w:num>
  <w:num w:numId="2">
    <w:abstractNumId w:val="1"/>
  </w:num>
  <w:num w:numId="3">
    <w:abstractNumId w:val="2"/>
  </w:num>
  <w:num w:numId="4">
    <w:abstractNumId w:val="3"/>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C5"/>
    <w:rsid w:val="00074D65"/>
    <w:rsid w:val="00095E8A"/>
    <w:rsid w:val="000F4B3E"/>
    <w:rsid w:val="001A5A2D"/>
    <w:rsid w:val="001E7C5C"/>
    <w:rsid w:val="001F3035"/>
    <w:rsid w:val="0020321E"/>
    <w:rsid w:val="0021561F"/>
    <w:rsid w:val="002841E5"/>
    <w:rsid w:val="00290596"/>
    <w:rsid w:val="002C7A50"/>
    <w:rsid w:val="002E3132"/>
    <w:rsid w:val="002E76E1"/>
    <w:rsid w:val="00311D18"/>
    <w:rsid w:val="00334B77"/>
    <w:rsid w:val="00360597"/>
    <w:rsid w:val="00374BB2"/>
    <w:rsid w:val="00384434"/>
    <w:rsid w:val="00390D17"/>
    <w:rsid w:val="0039308D"/>
    <w:rsid w:val="003A217A"/>
    <w:rsid w:val="003C099C"/>
    <w:rsid w:val="00401391"/>
    <w:rsid w:val="00471A20"/>
    <w:rsid w:val="004A08E9"/>
    <w:rsid w:val="004A141A"/>
    <w:rsid w:val="004B1772"/>
    <w:rsid w:val="004E0A1D"/>
    <w:rsid w:val="004F246F"/>
    <w:rsid w:val="00513C83"/>
    <w:rsid w:val="00522475"/>
    <w:rsid w:val="005453A5"/>
    <w:rsid w:val="005953B4"/>
    <w:rsid w:val="005C3BEF"/>
    <w:rsid w:val="005D0206"/>
    <w:rsid w:val="00624F3A"/>
    <w:rsid w:val="00630BFD"/>
    <w:rsid w:val="00672E4B"/>
    <w:rsid w:val="006C18C2"/>
    <w:rsid w:val="006E1EC5"/>
    <w:rsid w:val="006E7B4E"/>
    <w:rsid w:val="007A0BD2"/>
    <w:rsid w:val="007B3B60"/>
    <w:rsid w:val="007C6FD8"/>
    <w:rsid w:val="007D0F14"/>
    <w:rsid w:val="008923AD"/>
    <w:rsid w:val="00900FF1"/>
    <w:rsid w:val="009148DC"/>
    <w:rsid w:val="0092395B"/>
    <w:rsid w:val="009D0809"/>
    <w:rsid w:val="00A53F0B"/>
    <w:rsid w:val="00A557D7"/>
    <w:rsid w:val="00A56355"/>
    <w:rsid w:val="00A964F9"/>
    <w:rsid w:val="00AD225D"/>
    <w:rsid w:val="00B1095C"/>
    <w:rsid w:val="00C06B89"/>
    <w:rsid w:val="00C402E4"/>
    <w:rsid w:val="00C76DE2"/>
    <w:rsid w:val="00CA7E2B"/>
    <w:rsid w:val="00CB30E9"/>
    <w:rsid w:val="00D42386"/>
    <w:rsid w:val="00D528A2"/>
    <w:rsid w:val="00D64685"/>
    <w:rsid w:val="00D7160C"/>
    <w:rsid w:val="00D8341B"/>
    <w:rsid w:val="00DC0272"/>
    <w:rsid w:val="00DD3B99"/>
    <w:rsid w:val="00DF5E40"/>
    <w:rsid w:val="00E01295"/>
    <w:rsid w:val="00EA7B45"/>
    <w:rsid w:val="00F15DF1"/>
    <w:rsid w:val="00F25546"/>
    <w:rsid w:val="00F87701"/>
    <w:rsid w:val="00FB4D74"/>
    <w:rsid w:val="00FC0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35"/>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F3035"/>
    <w:pPr>
      <w:spacing w:after="120"/>
    </w:pPr>
  </w:style>
  <w:style w:type="character" w:customStyle="1" w:styleId="CorpodetextoChar">
    <w:name w:val="Corpo de texto Char"/>
    <w:basedOn w:val="Fontepargpadro"/>
    <w:link w:val="Corpodetexto"/>
    <w:rsid w:val="001F3035"/>
    <w:rPr>
      <w:rFonts w:ascii="Times New Roman" w:eastAsia="Times New Roman" w:hAnsi="Times New Roman" w:cs="Times New Roman"/>
      <w:sz w:val="24"/>
      <w:szCs w:val="20"/>
      <w:lang w:eastAsia="ar-SA"/>
    </w:rPr>
  </w:style>
  <w:style w:type="paragraph" w:customStyle="1" w:styleId="Corpodetexto1">
    <w:name w:val="Corpo de texto1"/>
    <w:basedOn w:val="Normal"/>
    <w:rsid w:val="001F3035"/>
    <w:pPr>
      <w:jc w:val="left"/>
    </w:pPr>
    <w:rPr>
      <w:color w:val="000000"/>
      <w:sz w:val="20"/>
    </w:rPr>
  </w:style>
  <w:style w:type="paragraph" w:customStyle="1" w:styleId="EditalNumerado">
    <w:name w:val="Edital Numerado"/>
    <w:basedOn w:val="Normal"/>
    <w:uiPriority w:val="99"/>
    <w:rsid w:val="001F3035"/>
    <w:pPr>
      <w:widowControl/>
      <w:numPr>
        <w:numId w:val="4"/>
      </w:numPr>
      <w:jc w:val="left"/>
    </w:pPr>
    <w:rPr>
      <w:sz w:val="28"/>
      <w:szCs w:val="24"/>
    </w:rPr>
  </w:style>
  <w:style w:type="paragraph" w:customStyle="1" w:styleId="Corpodetexto21">
    <w:name w:val="Corpo de texto 21"/>
    <w:basedOn w:val="Normal"/>
    <w:rsid w:val="001F3035"/>
    <w:pPr>
      <w:widowControl/>
      <w:spacing w:after="240"/>
    </w:pPr>
    <w:rPr>
      <w:rFonts w:ascii="Arial" w:hAnsi="Arial" w:cs="Arial"/>
      <w:color w:val="FF0000"/>
      <w:sz w:val="20"/>
    </w:rPr>
  </w:style>
  <w:style w:type="paragraph" w:styleId="Textodebalo">
    <w:name w:val="Balloon Text"/>
    <w:basedOn w:val="Normal"/>
    <w:link w:val="TextodebaloChar"/>
    <w:uiPriority w:val="99"/>
    <w:semiHidden/>
    <w:unhideWhenUsed/>
    <w:rsid w:val="00CB30E9"/>
    <w:rPr>
      <w:rFonts w:ascii="Tahoma" w:hAnsi="Tahoma" w:cs="Tahoma"/>
      <w:sz w:val="16"/>
      <w:szCs w:val="16"/>
    </w:rPr>
  </w:style>
  <w:style w:type="character" w:customStyle="1" w:styleId="TextodebaloChar">
    <w:name w:val="Texto de balão Char"/>
    <w:basedOn w:val="Fontepargpadro"/>
    <w:link w:val="Textodebalo"/>
    <w:uiPriority w:val="99"/>
    <w:semiHidden/>
    <w:rsid w:val="00CB30E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35"/>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F3035"/>
    <w:pPr>
      <w:spacing w:after="120"/>
    </w:pPr>
  </w:style>
  <w:style w:type="character" w:customStyle="1" w:styleId="CorpodetextoChar">
    <w:name w:val="Corpo de texto Char"/>
    <w:basedOn w:val="Fontepargpadro"/>
    <w:link w:val="Corpodetexto"/>
    <w:rsid w:val="001F3035"/>
    <w:rPr>
      <w:rFonts w:ascii="Times New Roman" w:eastAsia="Times New Roman" w:hAnsi="Times New Roman" w:cs="Times New Roman"/>
      <w:sz w:val="24"/>
      <w:szCs w:val="20"/>
      <w:lang w:eastAsia="ar-SA"/>
    </w:rPr>
  </w:style>
  <w:style w:type="paragraph" w:customStyle="1" w:styleId="Corpodetexto1">
    <w:name w:val="Corpo de texto1"/>
    <w:basedOn w:val="Normal"/>
    <w:rsid w:val="001F3035"/>
    <w:pPr>
      <w:jc w:val="left"/>
    </w:pPr>
    <w:rPr>
      <w:color w:val="000000"/>
      <w:sz w:val="20"/>
    </w:rPr>
  </w:style>
  <w:style w:type="paragraph" w:customStyle="1" w:styleId="EditalNumerado">
    <w:name w:val="Edital Numerado"/>
    <w:basedOn w:val="Normal"/>
    <w:uiPriority w:val="99"/>
    <w:rsid w:val="001F3035"/>
    <w:pPr>
      <w:widowControl/>
      <w:numPr>
        <w:numId w:val="4"/>
      </w:numPr>
      <w:jc w:val="left"/>
    </w:pPr>
    <w:rPr>
      <w:sz w:val="28"/>
      <w:szCs w:val="24"/>
    </w:rPr>
  </w:style>
  <w:style w:type="paragraph" w:customStyle="1" w:styleId="Corpodetexto21">
    <w:name w:val="Corpo de texto 21"/>
    <w:basedOn w:val="Normal"/>
    <w:rsid w:val="001F3035"/>
    <w:pPr>
      <w:widowControl/>
      <w:spacing w:after="240"/>
    </w:pPr>
    <w:rPr>
      <w:rFonts w:ascii="Arial" w:hAnsi="Arial" w:cs="Arial"/>
      <w:color w:val="FF0000"/>
      <w:sz w:val="20"/>
    </w:rPr>
  </w:style>
  <w:style w:type="paragraph" w:styleId="Textodebalo">
    <w:name w:val="Balloon Text"/>
    <w:basedOn w:val="Normal"/>
    <w:link w:val="TextodebaloChar"/>
    <w:uiPriority w:val="99"/>
    <w:semiHidden/>
    <w:unhideWhenUsed/>
    <w:rsid w:val="00CB30E9"/>
    <w:rPr>
      <w:rFonts w:ascii="Tahoma" w:hAnsi="Tahoma" w:cs="Tahoma"/>
      <w:sz w:val="16"/>
      <w:szCs w:val="16"/>
    </w:rPr>
  </w:style>
  <w:style w:type="character" w:customStyle="1" w:styleId="TextodebaloChar">
    <w:name w:val="Texto de balão Char"/>
    <w:basedOn w:val="Fontepargpadro"/>
    <w:link w:val="Textodebalo"/>
    <w:uiPriority w:val="99"/>
    <w:semiHidden/>
    <w:rsid w:val="00CB30E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6843</Words>
  <Characters>36956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9</cp:revision>
  <cp:lastPrinted>2015-04-15T17:11:00Z</cp:lastPrinted>
  <dcterms:created xsi:type="dcterms:W3CDTF">2015-04-15T16:47:00Z</dcterms:created>
  <dcterms:modified xsi:type="dcterms:W3CDTF">2015-04-17T17:16:00Z</dcterms:modified>
</cp:coreProperties>
</file>